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E7" w:rsidRDefault="00177DE7" w:rsidP="00912E18">
      <w:pPr>
        <w:pStyle w:val="a8"/>
        <w:jc w:val="both"/>
        <w:rPr>
          <w:b w:val="0"/>
          <w:sz w:val="24"/>
          <w:szCs w:val="24"/>
        </w:rPr>
      </w:pPr>
    </w:p>
    <w:p w:rsidR="005C6280" w:rsidRPr="005811C2" w:rsidRDefault="008344D4" w:rsidP="005C6280">
      <w:pPr>
        <w:pStyle w:val="a8"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br/>
      </w:r>
      <w:r w:rsidR="00E87A45" w:rsidRPr="0045732D">
        <w:rPr>
          <w:b w:val="0"/>
          <w:sz w:val="24"/>
          <w:szCs w:val="24"/>
        </w:rPr>
        <w:t xml:space="preserve">                               </w:t>
      </w:r>
      <w:r w:rsidR="00507A92">
        <w:rPr>
          <w:b w:val="0"/>
          <w:sz w:val="24"/>
          <w:szCs w:val="24"/>
        </w:rPr>
        <w:t xml:space="preserve">    </w:t>
      </w:r>
      <w:r w:rsidR="005C6280">
        <w:rPr>
          <w:b w:val="0"/>
          <w:sz w:val="24"/>
          <w:szCs w:val="24"/>
        </w:rPr>
        <w:t xml:space="preserve">  </w:t>
      </w:r>
      <w:proofErr w:type="spellStart"/>
      <w:r w:rsidR="005C6280">
        <w:rPr>
          <w:sz w:val="28"/>
          <w:szCs w:val="28"/>
        </w:rPr>
        <w:t>Любомльському</w:t>
      </w:r>
      <w:proofErr w:type="spellEnd"/>
      <w:r w:rsidR="005C6280">
        <w:rPr>
          <w:sz w:val="28"/>
          <w:szCs w:val="28"/>
        </w:rPr>
        <w:t xml:space="preserve"> </w:t>
      </w:r>
      <w:r w:rsidR="005C6280" w:rsidRPr="005811C2">
        <w:rPr>
          <w:sz w:val="28"/>
          <w:szCs w:val="28"/>
        </w:rPr>
        <w:t>районному</w:t>
      </w:r>
    </w:p>
    <w:p w:rsidR="005C6280" w:rsidRPr="005811C2" w:rsidRDefault="005C6280" w:rsidP="005C628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5AB">
        <w:rPr>
          <w:sz w:val="28"/>
          <w:szCs w:val="28"/>
        </w:rPr>
        <w:t xml:space="preserve">                                </w:t>
      </w:r>
      <w:r w:rsidRPr="005811C2">
        <w:rPr>
          <w:sz w:val="28"/>
          <w:szCs w:val="28"/>
        </w:rPr>
        <w:t>суду Волинської області</w:t>
      </w:r>
    </w:p>
    <w:p w:rsidR="005C6280" w:rsidRPr="008B11BE" w:rsidRDefault="005C6280" w:rsidP="005C6280">
      <w:pPr>
        <w:pStyle w:val="a8"/>
        <w:jc w:val="both"/>
        <w:rPr>
          <w:b w:val="0"/>
          <w:sz w:val="16"/>
          <w:szCs w:val="16"/>
        </w:rPr>
      </w:pPr>
    </w:p>
    <w:p w:rsidR="005C6280" w:rsidRPr="005811C2" w:rsidRDefault="005C6280" w:rsidP="005C6280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Pr="005811C2">
        <w:rPr>
          <w:b w:val="0"/>
          <w:sz w:val="28"/>
          <w:szCs w:val="28"/>
        </w:rPr>
        <w:t>гр.___</w:t>
      </w:r>
      <w:r>
        <w:rPr>
          <w:b w:val="0"/>
          <w:sz w:val="28"/>
          <w:szCs w:val="28"/>
        </w:rPr>
        <w:t xml:space="preserve">_______________________   </w:t>
      </w:r>
      <w:r w:rsidRPr="005811C2">
        <w:rPr>
          <w:b w:val="0"/>
          <w:sz w:val="28"/>
          <w:szCs w:val="28"/>
        </w:rPr>
        <w:t xml:space="preserve">                  </w:t>
      </w:r>
    </w:p>
    <w:p w:rsidR="005C6280" w:rsidRPr="005811C2" w:rsidRDefault="005C6280" w:rsidP="005C6280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</w:t>
      </w:r>
      <w:r w:rsidRPr="005811C2">
        <w:rPr>
          <w:b w:val="0"/>
          <w:sz w:val="28"/>
          <w:szCs w:val="28"/>
        </w:rPr>
        <w:t>проживаючого(</w:t>
      </w:r>
      <w:proofErr w:type="spellStart"/>
      <w:r w:rsidRPr="005811C2">
        <w:rPr>
          <w:b w:val="0"/>
          <w:sz w:val="28"/>
          <w:szCs w:val="28"/>
        </w:rPr>
        <w:t>ої</w:t>
      </w:r>
      <w:proofErr w:type="spellEnd"/>
      <w:r w:rsidRPr="005811C2">
        <w:rPr>
          <w:b w:val="0"/>
          <w:sz w:val="28"/>
          <w:szCs w:val="28"/>
        </w:rPr>
        <w:t xml:space="preserve">) за адресою:                   </w:t>
      </w:r>
    </w:p>
    <w:p w:rsidR="005C6280" w:rsidRDefault="005C6280" w:rsidP="005C6280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Pr="005811C2">
        <w:rPr>
          <w:b w:val="0"/>
          <w:sz w:val="28"/>
          <w:szCs w:val="28"/>
        </w:rPr>
        <w:t>______________</w:t>
      </w:r>
      <w:r>
        <w:rPr>
          <w:b w:val="0"/>
          <w:sz w:val="28"/>
          <w:szCs w:val="28"/>
        </w:rPr>
        <w:t>_________</w:t>
      </w:r>
      <w:r w:rsidRPr="005811C2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</w:t>
      </w:r>
      <w:r w:rsidRPr="005811C2">
        <w:rPr>
          <w:b w:val="0"/>
          <w:sz w:val="28"/>
          <w:szCs w:val="28"/>
        </w:rPr>
        <w:t>__</w:t>
      </w:r>
    </w:p>
    <w:p w:rsidR="005C6280" w:rsidRPr="005811C2" w:rsidRDefault="005C6280" w:rsidP="005C6280">
      <w:pPr>
        <w:pStyle w:val="a8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_____________________________</w:t>
      </w:r>
    </w:p>
    <w:p w:rsidR="005C6280" w:rsidRPr="005811C2" w:rsidRDefault="005C6280" w:rsidP="005C6280">
      <w:pPr>
        <w:pStyle w:val="a8"/>
        <w:spacing w:line="360" w:lineRule="auto"/>
        <w:jc w:val="both"/>
        <w:rPr>
          <w:b w:val="0"/>
          <w:sz w:val="28"/>
          <w:szCs w:val="28"/>
        </w:rPr>
      </w:pPr>
      <w:r w:rsidRPr="005811C2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               </w:t>
      </w:r>
      <w:r w:rsidRPr="00B44E27">
        <w:rPr>
          <w:b w:val="0"/>
          <w:sz w:val="24"/>
          <w:szCs w:val="24"/>
        </w:rPr>
        <w:t>контактний телефон</w:t>
      </w:r>
      <w:r w:rsidRPr="0045732D">
        <w:rPr>
          <w:b w:val="0"/>
          <w:sz w:val="24"/>
          <w:szCs w:val="24"/>
        </w:rPr>
        <w:t>: _________</w:t>
      </w:r>
      <w:r>
        <w:rPr>
          <w:b w:val="0"/>
          <w:sz w:val="24"/>
          <w:szCs w:val="24"/>
        </w:rPr>
        <w:t>_</w:t>
      </w:r>
      <w:r w:rsidRPr="0045732D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</w:t>
      </w:r>
      <w:r w:rsidRPr="005811C2">
        <w:rPr>
          <w:b w:val="0"/>
          <w:sz w:val="28"/>
          <w:szCs w:val="28"/>
        </w:rPr>
        <w:t xml:space="preserve">    </w:t>
      </w:r>
    </w:p>
    <w:p w:rsidR="005C6280" w:rsidRPr="008B11BE" w:rsidRDefault="005C6280" w:rsidP="007E1594">
      <w:pPr>
        <w:pStyle w:val="a8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</w:t>
      </w:r>
    </w:p>
    <w:p w:rsidR="005C6280" w:rsidRDefault="005C6280" w:rsidP="007E1594">
      <w:pPr>
        <w:pStyle w:val="a8"/>
        <w:tabs>
          <w:tab w:val="left" w:pos="0"/>
        </w:tabs>
        <w:rPr>
          <w:sz w:val="28"/>
          <w:szCs w:val="28"/>
        </w:rPr>
      </w:pPr>
      <w:r w:rsidRPr="005811C2">
        <w:rPr>
          <w:sz w:val="28"/>
          <w:szCs w:val="28"/>
        </w:rPr>
        <w:t>З А Я В А</w:t>
      </w:r>
    </w:p>
    <w:p w:rsidR="0055668B" w:rsidRPr="0055668B" w:rsidRDefault="0055668B" w:rsidP="0055668B">
      <w:pPr>
        <w:pStyle w:val="a9"/>
        <w:rPr>
          <w:sz w:val="28"/>
          <w:szCs w:val="28"/>
        </w:rPr>
      </w:pPr>
    </w:p>
    <w:p w:rsidR="00E87A45" w:rsidRPr="00E135E2" w:rsidRDefault="007E1594" w:rsidP="004C70E6">
      <w:pPr>
        <w:pStyle w:val="a8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E135E2">
        <w:rPr>
          <w:b w:val="0"/>
          <w:sz w:val="28"/>
          <w:szCs w:val="28"/>
        </w:rPr>
        <w:t>Прошу видати мені особисто на руки</w:t>
      </w:r>
      <w:r w:rsidR="00E87A45" w:rsidRPr="00E135E2">
        <w:rPr>
          <w:b w:val="0"/>
          <w:sz w:val="28"/>
          <w:szCs w:val="28"/>
        </w:rPr>
        <w:t xml:space="preserve">, надіслати за вказаною адресою </w:t>
      </w:r>
      <w:r w:rsidR="00E87A45" w:rsidRPr="002010D3">
        <w:rPr>
          <w:b w:val="0"/>
          <w:i/>
          <w:sz w:val="24"/>
          <w:szCs w:val="24"/>
        </w:rPr>
        <w:t>(необхідне підкреслити</w:t>
      </w:r>
      <w:r w:rsidR="00E87A45" w:rsidRPr="002010D3">
        <w:rPr>
          <w:b w:val="0"/>
          <w:i/>
          <w:sz w:val="28"/>
          <w:szCs w:val="28"/>
        </w:rPr>
        <w:t>)</w:t>
      </w:r>
      <w:r w:rsidR="00E87A45" w:rsidRPr="00E135E2">
        <w:rPr>
          <w:b w:val="0"/>
          <w:sz w:val="28"/>
          <w:szCs w:val="28"/>
        </w:rPr>
        <w:t xml:space="preserve">:  </w:t>
      </w:r>
    </w:p>
    <w:p w:rsidR="00E87A45" w:rsidRPr="0053611D" w:rsidRDefault="00E87A45" w:rsidP="007E1594">
      <w:pPr>
        <w:pStyle w:val="a8"/>
        <w:suppressAutoHyphens/>
        <w:jc w:val="left"/>
        <w:rPr>
          <w:b w:val="0"/>
          <w:sz w:val="16"/>
          <w:szCs w:val="16"/>
        </w:rPr>
      </w:pPr>
    </w:p>
    <w:p w:rsidR="00E87A45" w:rsidRPr="0045732D" w:rsidRDefault="00E135E2" w:rsidP="00250766">
      <w:pPr>
        <w:pStyle w:val="a8"/>
        <w:suppressAutoHyphens/>
        <w:spacing w:line="276" w:lineRule="auto"/>
        <w:jc w:val="both"/>
        <w:rPr>
          <w:b w:val="0"/>
          <w:sz w:val="24"/>
          <w:szCs w:val="24"/>
        </w:rPr>
      </w:pPr>
      <w:r w:rsidRPr="0053611D">
        <w:rPr>
          <w:b w:val="0"/>
          <w:sz w:val="24"/>
          <w:szCs w:val="24"/>
        </w:rPr>
        <w:t xml:space="preserve">копію </w:t>
      </w:r>
      <w:r w:rsidR="00934D3D" w:rsidRPr="0053611D">
        <w:rPr>
          <w:b w:val="0"/>
          <w:sz w:val="24"/>
          <w:szCs w:val="24"/>
        </w:rPr>
        <w:t>вироку</w:t>
      </w:r>
      <w:r w:rsidR="00934D3D">
        <w:rPr>
          <w:b w:val="0"/>
          <w:sz w:val="24"/>
          <w:szCs w:val="24"/>
        </w:rPr>
        <w:t xml:space="preserve"> від_________</w:t>
      </w:r>
      <w:r>
        <w:rPr>
          <w:b w:val="0"/>
          <w:sz w:val="24"/>
          <w:szCs w:val="24"/>
        </w:rPr>
        <w:t xml:space="preserve"> </w:t>
      </w:r>
      <w:r w:rsidR="003413CE">
        <w:rPr>
          <w:b w:val="0"/>
          <w:sz w:val="24"/>
          <w:szCs w:val="24"/>
        </w:rPr>
        <w:t>року в</w:t>
      </w:r>
      <w:r w:rsidR="00250766">
        <w:rPr>
          <w:b w:val="0"/>
          <w:sz w:val="24"/>
          <w:szCs w:val="24"/>
        </w:rPr>
        <w:t xml:space="preserve"> кримінальній справі </w:t>
      </w:r>
      <w:r w:rsidR="00934D3D">
        <w:rPr>
          <w:b w:val="0"/>
          <w:sz w:val="24"/>
          <w:szCs w:val="24"/>
        </w:rPr>
        <w:t>№________</w:t>
      </w:r>
      <w:r>
        <w:rPr>
          <w:b w:val="0"/>
          <w:sz w:val="24"/>
          <w:szCs w:val="24"/>
        </w:rPr>
        <w:t xml:space="preserve"> </w:t>
      </w:r>
      <w:r w:rsidR="00E87A45" w:rsidRPr="0045732D">
        <w:rPr>
          <w:b w:val="0"/>
          <w:sz w:val="24"/>
          <w:szCs w:val="24"/>
        </w:rPr>
        <w:t>про обвинувачення  ________________________________</w:t>
      </w:r>
      <w:r w:rsidR="00934D3D">
        <w:rPr>
          <w:b w:val="0"/>
          <w:sz w:val="24"/>
          <w:szCs w:val="24"/>
        </w:rPr>
        <w:t>_______</w:t>
      </w:r>
      <w:r w:rsidR="00E87A45" w:rsidRPr="0045732D">
        <w:rPr>
          <w:b w:val="0"/>
          <w:sz w:val="24"/>
          <w:szCs w:val="24"/>
        </w:rPr>
        <w:t xml:space="preserve">_;       </w:t>
      </w:r>
    </w:p>
    <w:p w:rsidR="00E87A45" w:rsidRDefault="00E87A45" w:rsidP="007E1594">
      <w:pPr>
        <w:pStyle w:val="a8"/>
        <w:suppressAutoHyphens/>
        <w:jc w:val="left"/>
        <w:rPr>
          <w:b w:val="0"/>
          <w:sz w:val="20"/>
        </w:rPr>
      </w:pPr>
      <w:r w:rsidRPr="0045732D">
        <w:rPr>
          <w:b w:val="0"/>
          <w:sz w:val="24"/>
          <w:szCs w:val="24"/>
        </w:rPr>
        <w:t xml:space="preserve">                                                        </w:t>
      </w:r>
      <w:r w:rsidRPr="0045732D">
        <w:rPr>
          <w:b w:val="0"/>
          <w:sz w:val="20"/>
        </w:rPr>
        <w:t>(ко</w:t>
      </w:r>
      <w:r w:rsidR="00CB1F8C" w:rsidRPr="0045732D">
        <w:rPr>
          <w:b w:val="0"/>
          <w:sz w:val="20"/>
        </w:rPr>
        <w:t>го)</w:t>
      </w:r>
    </w:p>
    <w:p w:rsidR="0055668B" w:rsidRPr="0055668B" w:rsidRDefault="0055668B" w:rsidP="0055668B">
      <w:pPr>
        <w:pStyle w:val="a9"/>
        <w:rPr>
          <w:sz w:val="16"/>
          <w:szCs w:val="16"/>
        </w:rPr>
      </w:pPr>
    </w:p>
    <w:p w:rsidR="00F64FAB" w:rsidRDefault="00934D3D" w:rsidP="00911E02">
      <w:pPr>
        <w:pStyle w:val="a8"/>
        <w:suppressAutoHyphens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копію рішення  </w:t>
      </w:r>
      <w:proofErr w:type="spellStart"/>
      <w:r>
        <w:rPr>
          <w:b w:val="0"/>
          <w:sz w:val="24"/>
          <w:szCs w:val="24"/>
        </w:rPr>
        <w:t>від_________</w:t>
      </w:r>
      <w:r w:rsidR="00F64FAB">
        <w:rPr>
          <w:b w:val="0"/>
          <w:sz w:val="24"/>
          <w:szCs w:val="24"/>
        </w:rPr>
        <w:t>_</w:t>
      </w:r>
      <w:r w:rsidR="00E87A45" w:rsidRPr="0045732D">
        <w:rPr>
          <w:b w:val="0"/>
          <w:sz w:val="24"/>
          <w:szCs w:val="24"/>
        </w:rPr>
        <w:t>_</w:t>
      </w:r>
      <w:proofErr w:type="spellEnd"/>
      <w:r>
        <w:rPr>
          <w:b w:val="0"/>
          <w:sz w:val="24"/>
          <w:szCs w:val="24"/>
        </w:rPr>
        <w:t xml:space="preserve">року </w:t>
      </w:r>
      <w:r w:rsidR="003413CE">
        <w:rPr>
          <w:b w:val="0"/>
          <w:sz w:val="24"/>
          <w:szCs w:val="24"/>
        </w:rPr>
        <w:t>в</w:t>
      </w:r>
      <w:r w:rsidR="00E87A45" w:rsidRPr="0045732D">
        <w:rPr>
          <w:b w:val="0"/>
          <w:sz w:val="24"/>
          <w:szCs w:val="24"/>
        </w:rPr>
        <w:t xml:space="preserve"> </w:t>
      </w:r>
      <w:r w:rsidR="00911E02">
        <w:rPr>
          <w:b w:val="0"/>
          <w:sz w:val="24"/>
          <w:szCs w:val="24"/>
        </w:rPr>
        <w:t xml:space="preserve">адміністративній, </w:t>
      </w:r>
      <w:r w:rsidR="00911E02" w:rsidRPr="0045732D">
        <w:rPr>
          <w:b w:val="0"/>
          <w:sz w:val="24"/>
          <w:szCs w:val="24"/>
        </w:rPr>
        <w:t xml:space="preserve"> </w:t>
      </w:r>
      <w:r w:rsidR="00E87A45" w:rsidRPr="0045732D">
        <w:rPr>
          <w:b w:val="0"/>
          <w:sz w:val="24"/>
          <w:szCs w:val="24"/>
        </w:rPr>
        <w:t>цивільній</w:t>
      </w:r>
    </w:p>
    <w:p w:rsidR="00E87A45" w:rsidRPr="0039130E" w:rsidRDefault="00A271E3" w:rsidP="00911E02">
      <w:pPr>
        <w:pStyle w:val="a8"/>
        <w:suppressAutoHyphens/>
        <w:spacing w:line="276" w:lineRule="auto"/>
        <w:jc w:val="both"/>
        <w:rPr>
          <w:b w:val="0"/>
          <w:sz w:val="24"/>
          <w:szCs w:val="24"/>
        </w:rPr>
      </w:pPr>
      <w:r w:rsidRPr="004C2085">
        <w:rPr>
          <w:b w:val="0"/>
          <w:sz w:val="24"/>
          <w:szCs w:val="24"/>
        </w:rPr>
        <w:t>(необхідне</w:t>
      </w:r>
      <w:r w:rsidR="007F78DC" w:rsidRPr="004C2085">
        <w:rPr>
          <w:b w:val="0"/>
          <w:sz w:val="24"/>
          <w:szCs w:val="24"/>
        </w:rPr>
        <w:t xml:space="preserve"> </w:t>
      </w:r>
      <w:r w:rsidR="00911E02" w:rsidRPr="004C2085">
        <w:rPr>
          <w:b w:val="0"/>
          <w:sz w:val="24"/>
          <w:szCs w:val="24"/>
        </w:rPr>
        <w:t>підкреслити</w:t>
      </w:r>
      <w:r w:rsidR="00F64FAB" w:rsidRPr="004C2085">
        <w:rPr>
          <w:b w:val="0"/>
          <w:sz w:val="24"/>
          <w:szCs w:val="24"/>
        </w:rPr>
        <w:t>)</w:t>
      </w:r>
      <w:r w:rsidR="00F64FAB">
        <w:rPr>
          <w:b w:val="0"/>
          <w:i/>
          <w:sz w:val="24"/>
          <w:szCs w:val="24"/>
        </w:rPr>
        <w:t xml:space="preserve"> </w:t>
      </w:r>
      <w:r w:rsidR="00911E02" w:rsidRPr="00A271E3">
        <w:rPr>
          <w:b w:val="0"/>
          <w:sz w:val="24"/>
          <w:szCs w:val="24"/>
        </w:rPr>
        <w:t>с</w:t>
      </w:r>
      <w:r w:rsidR="00F64FAB">
        <w:rPr>
          <w:b w:val="0"/>
          <w:sz w:val="24"/>
          <w:szCs w:val="24"/>
        </w:rPr>
        <w:t>праві</w:t>
      </w:r>
      <w:r>
        <w:rPr>
          <w:b w:val="0"/>
          <w:sz w:val="24"/>
          <w:szCs w:val="24"/>
        </w:rPr>
        <w:t xml:space="preserve"> </w:t>
      </w:r>
      <w:r w:rsidR="00934D3D">
        <w:rPr>
          <w:b w:val="0"/>
          <w:sz w:val="24"/>
          <w:szCs w:val="24"/>
        </w:rPr>
        <w:t>№_______</w:t>
      </w:r>
      <w:r w:rsidR="00E4562E">
        <w:rPr>
          <w:b w:val="0"/>
          <w:sz w:val="24"/>
          <w:szCs w:val="24"/>
        </w:rPr>
        <w:t>_</w:t>
      </w:r>
      <w:r w:rsidR="00250766">
        <w:rPr>
          <w:b w:val="0"/>
          <w:sz w:val="24"/>
          <w:szCs w:val="24"/>
        </w:rPr>
        <w:t>_____</w:t>
      </w:r>
      <w:r w:rsidR="007D225E">
        <w:rPr>
          <w:b w:val="0"/>
          <w:sz w:val="24"/>
          <w:szCs w:val="24"/>
        </w:rPr>
        <w:t>про</w:t>
      </w:r>
      <w:r>
        <w:rPr>
          <w:b w:val="0"/>
          <w:sz w:val="24"/>
          <w:szCs w:val="24"/>
        </w:rPr>
        <w:t>_____</w:t>
      </w:r>
      <w:r w:rsidR="009E0196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</w:t>
      </w:r>
      <w:r w:rsidR="007D225E">
        <w:rPr>
          <w:b w:val="0"/>
          <w:sz w:val="24"/>
          <w:szCs w:val="24"/>
        </w:rPr>
        <w:t xml:space="preserve"> ________________________________</w:t>
      </w:r>
      <w:r>
        <w:rPr>
          <w:b w:val="0"/>
          <w:sz w:val="24"/>
          <w:szCs w:val="24"/>
        </w:rPr>
        <w:t>__________________________</w:t>
      </w:r>
      <w:r w:rsidR="00E87A45" w:rsidRPr="0045732D">
        <w:rPr>
          <w:b w:val="0"/>
          <w:sz w:val="24"/>
          <w:szCs w:val="24"/>
        </w:rPr>
        <w:t xml:space="preserve">       </w:t>
      </w:r>
      <w:r w:rsidR="00E87A45" w:rsidRPr="0045732D">
        <w:rPr>
          <w:b w:val="0"/>
          <w:sz w:val="20"/>
        </w:rPr>
        <w:t xml:space="preserve">                                          </w:t>
      </w:r>
    </w:p>
    <w:p w:rsidR="00E87A45" w:rsidRPr="0045732D" w:rsidRDefault="00D3211C" w:rsidP="0039130E">
      <w:pPr>
        <w:pStyle w:val="a8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Pr="0045732D">
        <w:rPr>
          <w:b w:val="0"/>
          <w:sz w:val="20"/>
        </w:rPr>
        <w:t>(суть</w:t>
      </w:r>
      <w:r>
        <w:rPr>
          <w:b w:val="0"/>
          <w:sz w:val="20"/>
          <w:lang w:val="ru-RU"/>
        </w:rPr>
        <w:t xml:space="preserve"> позову</w:t>
      </w:r>
      <w:r w:rsidRPr="0045732D">
        <w:rPr>
          <w:b w:val="0"/>
          <w:sz w:val="20"/>
          <w:lang w:val="ru-RU"/>
        </w:rPr>
        <w:t>)</w:t>
      </w:r>
    </w:p>
    <w:p w:rsidR="00E87A45" w:rsidRPr="00F56BA6" w:rsidRDefault="00E87A45" w:rsidP="007E1594">
      <w:pPr>
        <w:pStyle w:val="a8"/>
        <w:suppressAutoHyphens/>
        <w:jc w:val="left"/>
        <w:rPr>
          <w:b w:val="0"/>
          <w:sz w:val="16"/>
          <w:szCs w:val="16"/>
        </w:rPr>
      </w:pPr>
      <w:r w:rsidRPr="0045732D">
        <w:rPr>
          <w:b w:val="0"/>
          <w:sz w:val="24"/>
          <w:szCs w:val="24"/>
        </w:rPr>
        <w:t xml:space="preserve">   </w:t>
      </w:r>
    </w:p>
    <w:p w:rsidR="00E87A45" w:rsidRPr="0045732D" w:rsidRDefault="001E5AE3" w:rsidP="0039130E">
      <w:pPr>
        <w:pStyle w:val="a8"/>
        <w:suppressAutoHyphens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копію постанови  </w:t>
      </w:r>
      <w:r w:rsidR="00E87A45" w:rsidRPr="0045732D">
        <w:rPr>
          <w:b w:val="0"/>
          <w:sz w:val="24"/>
          <w:szCs w:val="24"/>
        </w:rPr>
        <w:t>від_</w:t>
      </w:r>
      <w:r w:rsidR="008B593D">
        <w:rPr>
          <w:b w:val="0"/>
          <w:sz w:val="24"/>
          <w:szCs w:val="24"/>
        </w:rPr>
        <w:t>____________</w:t>
      </w:r>
      <w:r w:rsidR="004D2C2E">
        <w:rPr>
          <w:b w:val="0"/>
          <w:sz w:val="24"/>
          <w:szCs w:val="24"/>
        </w:rPr>
        <w:t xml:space="preserve"> </w:t>
      </w:r>
      <w:r w:rsidR="003413CE">
        <w:rPr>
          <w:b w:val="0"/>
          <w:sz w:val="24"/>
          <w:szCs w:val="24"/>
        </w:rPr>
        <w:t xml:space="preserve">року в </w:t>
      </w:r>
      <w:r w:rsidR="0055541F">
        <w:rPr>
          <w:b w:val="0"/>
          <w:sz w:val="24"/>
          <w:szCs w:val="24"/>
        </w:rPr>
        <w:t>справі №____________</w:t>
      </w:r>
      <w:r w:rsidR="008B593D">
        <w:rPr>
          <w:b w:val="0"/>
          <w:sz w:val="24"/>
          <w:szCs w:val="24"/>
        </w:rPr>
        <w:t xml:space="preserve"> </w:t>
      </w:r>
      <w:r w:rsidR="00E87A45" w:rsidRPr="0045732D">
        <w:rPr>
          <w:b w:val="0"/>
          <w:sz w:val="24"/>
          <w:szCs w:val="24"/>
        </w:rPr>
        <w:t xml:space="preserve"> про ____________________________________ </w:t>
      </w:r>
      <w:r w:rsidR="008B593D">
        <w:rPr>
          <w:b w:val="0"/>
          <w:sz w:val="24"/>
          <w:szCs w:val="24"/>
        </w:rPr>
        <w:t>_______________</w:t>
      </w:r>
      <w:r w:rsidR="0055541F">
        <w:rPr>
          <w:b w:val="0"/>
          <w:sz w:val="24"/>
          <w:szCs w:val="24"/>
        </w:rPr>
        <w:t>___</w:t>
      </w:r>
      <w:r w:rsidR="004D2C2E">
        <w:rPr>
          <w:b w:val="0"/>
          <w:sz w:val="24"/>
          <w:szCs w:val="24"/>
        </w:rPr>
        <w:t>_</w:t>
      </w:r>
      <w:r w:rsidR="00E87A45" w:rsidRPr="0045732D">
        <w:rPr>
          <w:b w:val="0"/>
          <w:sz w:val="24"/>
          <w:szCs w:val="24"/>
        </w:rPr>
        <w:t xml:space="preserve">      </w:t>
      </w:r>
    </w:p>
    <w:p w:rsidR="004D2C2E" w:rsidRPr="0045732D" w:rsidRDefault="004D2C2E" w:rsidP="004D2C2E">
      <w:pPr>
        <w:pStyle w:val="a8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Pr="0045732D">
        <w:rPr>
          <w:b w:val="0"/>
          <w:sz w:val="20"/>
        </w:rPr>
        <w:t>(</w:t>
      </w:r>
      <w:r w:rsidR="007D225E">
        <w:rPr>
          <w:b w:val="0"/>
          <w:sz w:val="20"/>
        </w:rPr>
        <w:t xml:space="preserve">коротко </w:t>
      </w:r>
      <w:r w:rsidRPr="0045732D">
        <w:rPr>
          <w:b w:val="0"/>
          <w:sz w:val="20"/>
        </w:rPr>
        <w:t>суть</w:t>
      </w:r>
      <w:r w:rsidRPr="0045732D">
        <w:rPr>
          <w:b w:val="0"/>
          <w:sz w:val="20"/>
          <w:lang w:val="ru-RU"/>
        </w:rPr>
        <w:t>)</w:t>
      </w:r>
    </w:p>
    <w:p w:rsidR="00E87A45" w:rsidRPr="0053611D" w:rsidRDefault="00E87A45" w:rsidP="007E1594">
      <w:pPr>
        <w:pStyle w:val="a8"/>
        <w:suppressAutoHyphens/>
        <w:jc w:val="both"/>
        <w:rPr>
          <w:b w:val="0"/>
          <w:sz w:val="16"/>
          <w:szCs w:val="16"/>
        </w:rPr>
      </w:pPr>
    </w:p>
    <w:p w:rsidR="00E87A45" w:rsidRPr="0045732D" w:rsidRDefault="001E5AE3" w:rsidP="009E0196">
      <w:pPr>
        <w:pStyle w:val="a8"/>
        <w:suppressAutoHyphens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копію </w:t>
      </w:r>
      <w:r w:rsidR="008B593D">
        <w:rPr>
          <w:b w:val="0"/>
          <w:sz w:val="24"/>
          <w:szCs w:val="24"/>
        </w:rPr>
        <w:t xml:space="preserve">ухвали </w:t>
      </w:r>
      <w:r w:rsidR="00E87A45" w:rsidRPr="0045732D">
        <w:rPr>
          <w:b w:val="0"/>
          <w:sz w:val="24"/>
          <w:szCs w:val="24"/>
        </w:rPr>
        <w:t>від</w:t>
      </w:r>
      <w:r>
        <w:rPr>
          <w:b w:val="0"/>
          <w:sz w:val="24"/>
          <w:szCs w:val="24"/>
        </w:rPr>
        <w:t xml:space="preserve"> </w:t>
      </w:r>
      <w:r w:rsidR="00E87A45" w:rsidRPr="0045732D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</w:t>
      </w:r>
      <w:r w:rsidR="004D2C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року </w:t>
      </w:r>
      <w:r w:rsidR="008C0BB1">
        <w:rPr>
          <w:b w:val="0"/>
          <w:sz w:val="24"/>
          <w:szCs w:val="24"/>
        </w:rPr>
        <w:t>в</w:t>
      </w:r>
      <w:r w:rsidR="004D2C2E">
        <w:rPr>
          <w:b w:val="0"/>
          <w:sz w:val="24"/>
          <w:szCs w:val="24"/>
        </w:rPr>
        <w:t xml:space="preserve"> справі №__________</w:t>
      </w:r>
      <w:r w:rsidR="0039130E">
        <w:rPr>
          <w:b w:val="0"/>
          <w:sz w:val="24"/>
          <w:szCs w:val="24"/>
        </w:rPr>
        <w:t>___</w:t>
      </w:r>
      <w:r w:rsidR="004D2C2E">
        <w:rPr>
          <w:b w:val="0"/>
          <w:sz w:val="24"/>
          <w:szCs w:val="24"/>
        </w:rPr>
        <w:t xml:space="preserve">____ </w:t>
      </w:r>
      <w:r w:rsidR="008B593D">
        <w:rPr>
          <w:b w:val="0"/>
          <w:sz w:val="24"/>
          <w:szCs w:val="24"/>
        </w:rPr>
        <w:t>про</w:t>
      </w:r>
      <w:r w:rsidR="00E87A45" w:rsidRPr="0045732D">
        <w:rPr>
          <w:b w:val="0"/>
          <w:sz w:val="24"/>
          <w:szCs w:val="24"/>
        </w:rPr>
        <w:t xml:space="preserve"> __________________________________________________</w:t>
      </w:r>
      <w:r w:rsidR="0039130E">
        <w:rPr>
          <w:b w:val="0"/>
          <w:sz w:val="24"/>
          <w:szCs w:val="24"/>
        </w:rPr>
        <w:t>____</w:t>
      </w:r>
      <w:r w:rsidR="00E87A45" w:rsidRPr="0045732D">
        <w:rPr>
          <w:b w:val="0"/>
          <w:sz w:val="24"/>
          <w:szCs w:val="24"/>
        </w:rPr>
        <w:t xml:space="preserve">_.       </w:t>
      </w:r>
    </w:p>
    <w:p w:rsidR="00E87A45" w:rsidRDefault="00E87A45" w:rsidP="007E1594">
      <w:pPr>
        <w:pStyle w:val="a8"/>
        <w:suppressAutoHyphens/>
        <w:jc w:val="both"/>
        <w:rPr>
          <w:b w:val="0"/>
          <w:sz w:val="20"/>
        </w:rPr>
      </w:pPr>
      <w:r w:rsidRPr="007F78DC">
        <w:rPr>
          <w:b w:val="0"/>
          <w:sz w:val="20"/>
        </w:rPr>
        <w:t xml:space="preserve">                                  </w:t>
      </w:r>
      <w:r w:rsidR="007F78DC" w:rsidRPr="007F78DC">
        <w:rPr>
          <w:b w:val="0"/>
          <w:sz w:val="20"/>
        </w:rPr>
        <w:t xml:space="preserve"> </w:t>
      </w:r>
      <w:r w:rsidR="007F78DC">
        <w:rPr>
          <w:b w:val="0"/>
          <w:sz w:val="20"/>
        </w:rPr>
        <w:t xml:space="preserve">      </w:t>
      </w:r>
      <w:r w:rsidR="007F78DC" w:rsidRPr="007F78DC">
        <w:rPr>
          <w:b w:val="0"/>
          <w:sz w:val="20"/>
        </w:rPr>
        <w:t xml:space="preserve"> </w:t>
      </w:r>
      <w:r w:rsidR="0039130E" w:rsidRPr="007F78DC">
        <w:rPr>
          <w:b w:val="0"/>
          <w:sz w:val="20"/>
        </w:rPr>
        <w:t>(коротко суть</w:t>
      </w:r>
      <w:r w:rsidRPr="007F78DC">
        <w:rPr>
          <w:b w:val="0"/>
          <w:sz w:val="20"/>
        </w:rPr>
        <w:t>)</w:t>
      </w:r>
    </w:p>
    <w:p w:rsidR="000F3DA7" w:rsidRPr="009F7935" w:rsidRDefault="000F3DA7" w:rsidP="000F3DA7">
      <w:pPr>
        <w:pStyle w:val="a9"/>
        <w:rPr>
          <w:sz w:val="16"/>
          <w:szCs w:val="16"/>
        </w:rPr>
      </w:pPr>
    </w:p>
    <w:p w:rsidR="00E87A45" w:rsidRPr="00751032" w:rsidRDefault="00E87A45" w:rsidP="007E1594">
      <w:pPr>
        <w:pStyle w:val="a8"/>
        <w:suppressAutoHyphens/>
        <w:jc w:val="both"/>
        <w:rPr>
          <w:b w:val="0"/>
          <w:sz w:val="24"/>
          <w:szCs w:val="24"/>
        </w:rPr>
      </w:pPr>
      <w:r w:rsidRPr="00751032">
        <w:rPr>
          <w:b w:val="0"/>
          <w:sz w:val="24"/>
          <w:szCs w:val="24"/>
        </w:rPr>
        <w:t xml:space="preserve">___________          </w:t>
      </w:r>
      <w:r w:rsidR="001A4FE2">
        <w:rPr>
          <w:b w:val="0"/>
          <w:sz w:val="24"/>
          <w:szCs w:val="24"/>
        </w:rPr>
        <w:t xml:space="preserve">      </w:t>
      </w:r>
      <w:r w:rsidR="006A4D12">
        <w:rPr>
          <w:b w:val="0"/>
          <w:sz w:val="24"/>
          <w:szCs w:val="24"/>
        </w:rPr>
        <w:t xml:space="preserve">    </w:t>
      </w:r>
      <w:r w:rsidRPr="00751032">
        <w:rPr>
          <w:b w:val="0"/>
          <w:sz w:val="24"/>
          <w:szCs w:val="24"/>
        </w:rPr>
        <w:t>_____</w:t>
      </w:r>
      <w:r w:rsidR="000F3DA7">
        <w:rPr>
          <w:b w:val="0"/>
          <w:sz w:val="24"/>
          <w:szCs w:val="24"/>
        </w:rPr>
        <w:t>____</w:t>
      </w:r>
      <w:r w:rsidR="001A4FE2">
        <w:rPr>
          <w:b w:val="0"/>
          <w:sz w:val="24"/>
          <w:szCs w:val="24"/>
        </w:rPr>
        <w:t>_</w:t>
      </w:r>
      <w:r w:rsidRPr="00751032">
        <w:rPr>
          <w:b w:val="0"/>
          <w:sz w:val="24"/>
          <w:szCs w:val="24"/>
        </w:rPr>
        <w:t xml:space="preserve">       </w:t>
      </w:r>
      <w:r w:rsidR="001A4FE2">
        <w:rPr>
          <w:b w:val="0"/>
          <w:sz w:val="24"/>
          <w:szCs w:val="24"/>
        </w:rPr>
        <w:t xml:space="preserve">     </w:t>
      </w:r>
      <w:r w:rsidRPr="00751032">
        <w:rPr>
          <w:b w:val="0"/>
          <w:sz w:val="24"/>
          <w:szCs w:val="24"/>
        </w:rPr>
        <w:t xml:space="preserve"> ___</w:t>
      </w:r>
      <w:r w:rsidR="000F3DA7">
        <w:rPr>
          <w:b w:val="0"/>
          <w:sz w:val="24"/>
          <w:szCs w:val="24"/>
        </w:rPr>
        <w:t>________</w:t>
      </w:r>
      <w:r w:rsidR="006A4D12">
        <w:rPr>
          <w:b w:val="0"/>
          <w:sz w:val="24"/>
          <w:szCs w:val="24"/>
        </w:rPr>
        <w:t>__</w:t>
      </w:r>
      <w:r w:rsidR="000F3DA7">
        <w:rPr>
          <w:b w:val="0"/>
          <w:sz w:val="24"/>
          <w:szCs w:val="24"/>
        </w:rPr>
        <w:t>_</w:t>
      </w:r>
      <w:r w:rsidRPr="00751032">
        <w:rPr>
          <w:b w:val="0"/>
          <w:sz w:val="24"/>
          <w:szCs w:val="24"/>
        </w:rPr>
        <w:t>__</w:t>
      </w:r>
    </w:p>
    <w:p w:rsidR="00E87A45" w:rsidRPr="00751032" w:rsidRDefault="000F3DA7" w:rsidP="006A4D12">
      <w:pPr>
        <w:pStyle w:val="a8"/>
        <w:suppressAutoHyphens/>
        <w:jc w:val="left"/>
        <w:rPr>
          <w:b w:val="0"/>
          <w:sz w:val="20"/>
        </w:rPr>
      </w:pPr>
      <w:r>
        <w:rPr>
          <w:b w:val="0"/>
          <w:sz w:val="20"/>
        </w:rPr>
        <w:t xml:space="preserve">    </w:t>
      </w:r>
      <w:r w:rsidR="006A4D12">
        <w:rPr>
          <w:b w:val="0"/>
          <w:sz w:val="20"/>
        </w:rPr>
        <w:t xml:space="preserve"> </w:t>
      </w:r>
      <w:r w:rsidR="00E87A45" w:rsidRPr="00751032">
        <w:rPr>
          <w:b w:val="0"/>
          <w:sz w:val="20"/>
        </w:rPr>
        <w:t xml:space="preserve">(дата)                  </w:t>
      </w:r>
      <w:r>
        <w:rPr>
          <w:b w:val="0"/>
          <w:sz w:val="20"/>
        </w:rPr>
        <w:t xml:space="preserve">     </w:t>
      </w:r>
      <w:r w:rsidR="001A4FE2">
        <w:rPr>
          <w:b w:val="0"/>
          <w:sz w:val="20"/>
        </w:rPr>
        <w:t xml:space="preserve">    </w:t>
      </w:r>
      <w:r w:rsidR="00E87A45" w:rsidRPr="00751032">
        <w:rPr>
          <w:b w:val="0"/>
          <w:sz w:val="20"/>
        </w:rPr>
        <w:t xml:space="preserve"> </w:t>
      </w:r>
      <w:r w:rsidR="006A4D12">
        <w:rPr>
          <w:b w:val="0"/>
          <w:sz w:val="20"/>
        </w:rPr>
        <w:t xml:space="preserve">  </w:t>
      </w:r>
      <w:r w:rsidR="001A4FE2">
        <w:rPr>
          <w:b w:val="0"/>
          <w:sz w:val="20"/>
        </w:rPr>
        <w:t xml:space="preserve"> </w:t>
      </w:r>
      <w:r w:rsidR="006A4D12">
        <w:rPr>
          <w:b w:val="0"/>
          <w:sz w:val="20"/>
        </w:rPr>
        <w:t xml:space="preserve"> </w:t>
      </w:r>
      <w:r w:rsidR="00ED5766">
        <w:rPr>
          <w:b w:val="0"/>
          <w:sz w:val="20"/>
        </w:rPr>
        <w:t xml:space="preserve"> </w:t>
      </w:r>
      <w:r w:rsidR="00E87A45" w:rsidRPr="00751032">
        <w:rPr>
          <w:b w:val="0"/>
          <w:sz w:val="20"/>
        </w:rPr>
        <w:t xml:space="preserve">(підпис)          </w:t>
      </w:r>
      <w:r w:rsidR="006A4D12">
        <w:rPr>
          <w:b w:val="0"/>
          <w:sz w:val="20"/>
        </w:rPr>
        <w:t xml:space="preserve">           </w:t>
      </w:r>
      <w:r w:rsidR="00E87A45" w:rsidRPr="00751032">
        <w:rPr>
          <w:b w:val="0"/>
          <w:sz w:val="20"/>
        </w:rPr>
        <w:t>(</w:t>
      </w:r>
      <w:r w:rsidR="00D12C47" w:rsidRPr="00751032">
        <w:rPr>
          <w:b w:val="0"/>
          <w:sz w:val="20"/>
        </w:rPr>
        <w:t xml:space="preserve">ініціали </w:t>
      </w:r>
      <w:r w:rsidR="00E87A45" w:rsidRPr="00751032">
        <w:rPr>
          <w:b w:val="0"/>
          <w:sz w:val="20"/>
        </w:rPr>
        <w:t>прізвище)</w:t>
      </w:r>
    </w:p>
    <w:p w:rsidR="00E87A45" w:rsidRPr="009F7935" w:rsidRDefault="006A4D12" w:rsidP="006A4D12">
      <w:pPr>
        <w:pStyle w:val="a8"/>
        <w:suppressAutoHyphens/>
        <w:jc w:val="left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 xml:space="preserve"> </w:t>
      </w:r>
    </w:p>
    <w:p w:rsidR="00E87A45" w:rsidRPr="00ED5766" w:rsidRDefault="00E87A45" w:rsidP="007E1594">
      <w:pPr>
        <w:pStyle w:val="a8"/>
        <w:suppressAutoHyphens/>
        <w:jc w:val="both"/>
        <w:rPr>
          <w:b w:val="0"/>
          <w:sz w:val="16"/>
          <w:szCs w:val="16"/>
        </w:rPr>
      </w:pPr>
    </w:p>
    <w:p w:rsidR="00E87A45" w:rsidRPr="00ED5766" w:rsidRDefault="00E87A45" w:rsidP="007E1594">
      <w:pPr>
        <w:pStyle w:val="a8"/>
        <w:suppressAutoHyphens/>
        <w:jc w:val="both"/>
        <w:rPr>
          <w:sz w:val="24"/>
          <w:szCs w:val="24"/>
          <w:u w:val="single"/>
        </w:rPr>
      </w:pPr>
      <w:r w:rsidRPr="00D12C47">
        <w:rPr>
          <w:b w:val="0"/>
          <w:sz w:val="24"/>
          <w:szCs w:val="24"/>
        </w:rPr>
        <w:t xml:space="preserve">                                  </w:t>
      </w:r>
      <w:r w:rsidR="00326298">
        <w:rPr>
          <w:b w:val="0"/>
          <w:sz w:val="24"/>
          <w:szCs w:val="24"/>
        </w:rPr>
        <w:t xml:space="preserve">   </w:t>
      </w:r>
      <w:r w:rsidR="00737662">
        <w:rPr>
          <w:sz w:val="24"/>
          <w:szCs w:val="24"/>
          <w:u w:val="single"/>
        </w:rPr>
        <w:t xml:space="preserve">Резолюція </w:t>
      </w:r>
      <w:r w:rsidR="000F57C2" w:rsidRPr="00ED5766">
        <w:rPr>
          <w:sz w:val="24"/>
          <w:szCs w:val="24"/>
          <w:u w:val="single"/>
        </w:rPr>
        <w:t>керівника апарату суду</w:t>
      </w:r>
    </w:p>
    <w:p w:rsidR="00E87A45" w:rsidRPr="00FB6863" w:rsidRDefault="00E87A45" w:rsidP="007E1594">
      <w:pPr>
        <w:pStyle w:val="a8"/>
        <w:suppressAutoHyphens/>
        <w:jc w:val="both"/>
        <w:rPr>
          <w:b w:val="0"/>
          <w:sz w:val="24"/>
          <w:szCs w:val="24"/>
        </w:rPr>
      </w:pPr>
      <w:r w:rsidRPr="00FB6863">
        <w:rPr>
          <w:b w:val="0"/>
          <w:sz w:val="24"/>
          <w:szCs w:val="24"/>
        </w:rPr>
        <w:t xml:space="preserve">   </w:t>
      </w:r>
      <w:r w:rsidR="000169C4" w:rsidRPr="00FB6863">
        <w:rPr>
          <w:b w:val="0"/>
          <w:sz w:val="24"/>
          <w:szCs w:val="24"/>
        </w:rPr>
        <w:t xml:space="preserve">                              </w:t>
      </w:r>
      <w:r w:rsidR="006A4D12">
        <w:rPr>
          <w:b w:val="0"/>
          <w:sz w:val="24"/>
          <w:szCs w:val="24"/>
        </w:rPr>
        <w:t xml:space="preserve">    </w:t>
      </w:r>
      <w:r w:rsidR="000169C4" w:rsidRPr="00FB6863">
        <w:rPr>
          <w:b w:val="0"/>
          <w:sz w:val="24"/>
          <w:szCs w:val="24"/>
        </w:rPr>
        <w:t>_</w:t>
      </w:r>
      <w:r w:rsidRPr="00FB6863">
        <w:rPr>
          <w:b w:val="0"/>
          <w:sz w:val="24"/>
          <w:szCs w:val="24"/>
        </w:rPr>
        <w:t>__________________________</w:t>
      </w:r>
      <w:r w:rsidR="00D12C47" w:rsidRPr="00FB6863">
        <w:rPr>
          <w:b w:val="0"/>
          <w:sz w:val="24"/>
          <w:szCs w:val="24"/>
        </w:rPr>
        <w:t>____</w:t>
      </w:r>
      <w:r w:rsidR="004C2085">
        <w:rPr>
          <w:b w:val="0"/>
          <w:sz w:val="24"/>
          <w:szCs w:val="24"/>
        </w:rPr>
        <w:t>_</w:t>
      </w:r>
    </w:p>
    <w:p w:rsidR="00E87A45" w:rsidRPr="00FB6863" w:rsidRDefault="00E87A45" w:rsidP="007E1594">
      <w:pPr>
        <w:pStyle w:val="a8"/>
        <w:suppressAutoHyphens/>
        <w:jc w:val="both"/>
        <w:rPr>
          <w:b w:val="0"/>
          <w:sz w:val="20"/>
          <w:lang w:val="ru-RU"/>
        </w:rPr>
      </w:pPr>
      <w:r w:rsidRPr="00FB6863">
        <w:rPr>
          <w:b w:val="0"/>
          <w:sz w:val="20"/>
        </w:rPr>
        <w:t xml:space="preserve">                                    </w:t>
      </w:r>
      <w:r w:rsidR="00326298" w:rsidRPr="00FB6863">
        <w:rPr>
          <w:b w:val="0"/>
          <w:sz w:val="20"/>
        </w:rPr>
        <w:t xml:space="preserve">           </w:t>
      </w:r>
      <w:r w:rsidRPr="00FB6863">
        <w:rPr>
          <w:b w:val="0"/>
          <w:sz w:val="20"/>
        </w:rPr>
        <w:t xml:space="preserve"> </w:t>
      </w:r>
      <w:r w:rsidR="004C2085">
        <w:rPr>
          <w:b w:val="0"/>
          <w:sz w:val="20"/>
        </w:rPr>
        <w:t xml:space="preserve">    </w:t>
      </w:r>
      <w:r w:rsidRPr="00FB6863">
        <w:rPr>
          <w:b w:val="0"/>
          <w:sz w:val="20"/>
          <w:lang w:val="ru-RU"/>
        </w:rPr>
        <w:t>(</w:t>
      </w:r>
      <w:proofErr w:type="spellStart"/>
      <w:proofErr w:type="gramStart"/>
      <w:r w:rsidRPr="00FB6863">
        <w:rPr>
          <w:b w:val="0"/>
          <w:sz w:val="20"/>
          <w:lang w:val="ru-RU"/>
        </w:rPr>
        <w:t>пр</w:t>
      </w:r>
      <w:proofErr w:type="gramEnd"/>
      <w:r w:rsidRPr="00FB6863">
        <w:rPr>
          <w:b w:val="0"/>
          <w:sz w:val="20"/>
          <w:lang w:val="ru-RU"/>
        </w:rPr>
        <w:t>ізвище</w:t>
      </w:r>
      <w:proofErr w:type="spellEnd"/>
      <w:r w:rsidRPr="00FB6863">
        <w:rPr>
          <w:b w:val="0"/>
          <w:sz w:val="20"/>
          <w:lang w:val="ru-RU"/>
        </w:rPr>
        <w:t xml:space="preserve">, </w:t>
      </w:r>
      <w:proofErr w:type="spellStart"/>
      <w:r w:rsidRPr="00FB6863">
        <w:rPr>
          <w:b w:val="0"/>
          <w:sz w:val="20"/>
          <w:lang w:val="ru-RU"/>
        </w:rPr>
        <w:t>ініціали</w:t>
      </w:r>
      <w:proofErr w:type="spellEnd"/>
      <w:r w:rsidRPr="00FB6863">
        <w:rPr>
          <w:b w:val="0"/>
          <w:sz w:val="20"/>
          <w:lang w:val="ru-RU"/>
        </w:rPr>
        <w:t xml:space="preserve"> </w:t>
      </w:r>
      <w:proofErr w:type="spellStart"/>
      <w:r w:rsidRPr="00FB6863">
        <w:rPr>
          <w:b w:val="0"/>
          <w:sz w:val="20"/>
          <w:lang w:val="ru-RU"/>
        </w:rPr>
        <w:t>виконавця</w:t>
      </w:r>
      <w:proofErr w:type="spellEnd"/>
      <w:r w:rsidRPr="00FB6863">
        <w:rPr>
          <w:b w:val="0"/>
          <w:sz w:val="20"/>
          <w:lang w:val="ru-RU"/>
        </w:rPr>
        <w:t>)</w:t>
      </w:r>
    </w:p>
    <w:p w:rsidR="00E87A45" w:rsidRPr="00ED5766" w:rsidRDefault="00E87A45" w:rsidP="007E1594">
      <w:pPr>
        <w:pStyle w:val="a8"/>
        <w:suppressAutoHyphens/>
        <w:jc w:val="both"/>
        <w:rPr>
          <w:b w:val="0"/>
          <w:sz w:val="16"/>
          <w:szCs w:val="16"/>
          <w:lang w:val="ru-RU"/>
        </w:rPr>
      </w:pPr>
    </w:p>
    <w:p w:rsidR="00E87A45" w:rsidRPr="00ED5766" w:rsidRDefault="00E87A45" w:rsidP="007E1594">
      <w:pPr>
        <w:pStyle w:val="a8"/>
        <w:suppressAutoHyphens/>
        <w:jc w:val="both"/>
        <w:rPr>
          <w:b w:val="0"/>
          <w:sz w:val="24"/>
          <w:szCs w:val="24"/>
          <w:lang w:val="ru-RU"/>
        </w:rPr>
      </w:pPr>
      <w:r w:rsidRPr="00FB6863">
        <w:rPr>
          <w:b w:val="0"/>
          <w:sz w:val="24"/>
          <w:szCs w:val="24"/>
          <w:lang w:val="ru-RU"/>
        </w:rPr>
        <w:t xml:space="preserve">                                     </w:t>
      </w:r>
      <w:proofErr w:type="spellStart"/>
      <w:r w:rsidR="006A4D12" w:rsidRPr="00ED5766">
        <w:rPr>
          <w:b w:val="0"/>
          <w:sz w:val="24"/>
          <w:szCs w:val="24"/>
          <w:lang w:val="ru-RU"/>
        </w:rPr>
        <w:t>Виготовити</w:t>
      </w:r>
      <w:proofErr w:type="spellEnd"/>
      <w:r w:rsidR="006A4D12" w:rsidRPr="00ED5766">
        <w:rPr>
          <w:b w:val="0"/>
          <w:sz w:val="24"/>
          <w:szCs w:val="24"/>
          <w:lang w:val="ru-RU"/>
        </w:rPr>
        <w:t xml:space="preserve"> та </w:t>
      </w:r>
      <w:proofErr w:type="spellStart"/>
      <w:r w:rsidR="006A4D12" w:rsidRPr="00ED5766">
        <w:rPr>
          <w:b w:val="0"/>
          <w:sz w:val="24"/>
          <w:szCs w:val="24"/>
          <w:lang w:val="ru-RU"/>
        </w:rPr>
        <w:t>видати</w:t>
      </w:r>
      <w:proofErr w:type="spellEnd"/>
      <w:r w:rsidR="006A4D12" w:rsidRPr="00ED5766">
        <w:rPr>
          <w:b w:val="0"/>
          <w:sz w:val="24"/>
          <w:szCs w:val="24"/>
          <w:lang w:val="ru-RU"/>
        </w:rPr>
        <w:t xml:space="preserve"> </w:t>
      </w:r>
      <w:proofErr w:type="spellStart"/>
      <w:r w:rsidR="006A4D12" w:rsidRPr="00ED5766">
        <w:rPr>
          <w:b w:val="0"/>
          <w:sz w:val="24"/>
          <w:szCs w:val="24"/>
          <w:lang w:val="ru-RU"/>
        </w:rPr>
        <w:t>копію</w:t>
      </w:r>
      <w:proofErr w:type="spellEnd"/>
      <w:r w:rsidR="006A4D12" w:rsidRPr="00ED5766">
        <w:rPr>
          <w:b w:val="0"/>
          <w:sz w:val="24"/>
          <w:szCs w:val="24"/>
          <w:lang w:val="ru-RU"/>
        </w:rPr>
        <w:t xml:space="preserve"> </w:t>
      </w:r>
      <w:proofErr w:type="gramStart"/>
      <w:r w:rsidRPr="00ED5766">
        <w:rPr>
          <w:b w:val="0"/>
          <w:sz w:val="24"/>
          <w:szCs w:val="24"/>
          <w:lang w:val="ru-RU"/>
        </w:rPr>
        <w:t>судового</w:t>
      </w:r>
      <w:proofErr w:type="gramEnd"/>
    </w:p>
    <w:p w:rsidR="00E87A45" w:rsidRPr="00ED5766" w:rsidRDefault="00E87A45" w:rsidP="007E1594">
      <w:pPr>
        <w:pStyle w:val="a8"/>
        <w:suppressAutoHyphens/>
        <w:jc w:val="both"/>
        <w:rPr>
          <w:b w:val="0"/>
          <w:sz w:val="24"/>
          <w:szCs w:val="24"/>
          <w:lang w:val="ru-RU"/>
        </w:rPr>
      </w:pPr>
      <w:r w:rsidRPr="00ED5766">
        <w:rPr>
          <w:b w:val="0"/>
          <w:sz w:val="24"/>
          <w:szCs w:val="24"/>
          <w:lang w:val="ru-RU"/>
        </w:rPr>
        <w:t xml:space="preserve">     </w:t>
      </w:r>
      <w:r w:rsidR="00FC726F" w:rsidRPr="00ED5766">
        <w:rPr>
          <w:b w:val="0"/>
          <w:sz w:val="24"/>
          <w:szCs w:val="24"/>
          <w:lang w:val="ru-RU"/>
        </w:rPr>
        <w:t xml:space="preserve">                               </w:t>
      </w:r>
      <w:r w:rsidR="006A4D12" w:rsidRPr="00ED5766"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ED5766">
        <w:rPr>
          <w:b w:val="0"/>
          <w:sz w:val="24"/>
          <w:szCs w:val="24"/>
          <w:lang w:val="ru-RU"/>
        </w:rPr>
        <w:t>р</w:t>
      </w:r>
      <w:proofErr w:type="gramEnd"/>
      <w:r w:rsidRPr="00ED5766">
        <w:rPr>
          <w:b w:val="0"/>
          <w:sz w:val="24"/>
          <w:szCs w:val="24"/>
          <w:lang w:val="ru-RU"/>
        </w:rPr>
        <w:t>ішення</w:t>
      </w:r>
      <w:proofErr w:type="spellEnd"/>
      <w:r w:rsidRPr="00ED5766">
        <w:rPr>
          <w:b w:val="0"/>
          <w:sz w:val="24"/>
          <w:szCs w:val="24"/>
          <w:lang w:val="ru-RU"/>
        </w:rPr>
        <w:t xml:space="preserve"> </w:t>
      </w:r>
      <w:proofErr w:type="spellStart"/>
      <w:r w:rsidRPr="00ED5766">
        <w:rPr>
          <w:b w:val="0"/>
          <w:sz w:val="24"/>
          <w:szCs w:val="24"/>
          <w:lang w:val="ru-RU"/>
        </w:rPr>
        <w:t>відповідно</w:t>
      </w:r>
      <w:proofErr w:type="spellEnd"/>
      <w:r w:rsidRPr="00ED5766">
        <w:rPr>
          <w:b w:val="0"/>
          <w:sz w:val="24"/>
          <w:szCs w:val="24"/>
          <w:lang w:val="ru-RU"/>
        </w:rPr>
        <w:t xml:space="preserve"> </w:t>
      </w:r>
      <w:r w:rsidR="00446410" w:rsidRPr="00ED5766">
        <w:rPr>
          <w:b w:val="0"/>
          <w:sz w:val="24"/>
          <w:szCs w:val="24"/>
          <w:lang w:val="ru-RU"/>
        </w:rPr>
        <w:t xml:space="preserve">до </w:t>
      </w:r>
      <w:proofErr w:type="spellStart"/>
      <w:r w:rsidR="00446410" w:rsidRPr="00ED5766">
        <w:rPr>
          <w:b w:val="0"/>
          <w:sz w:val="24"/>
          <w:szCs w:val="24"/>
          <w:lang w:val="ru-RU"/>
        </w:rPr>
        <w:t>поданої</w:t>
      </w:r>
      <w:proofErr w:type="spellEnd"/>
      <w:r w:rsidR="00446410" w:rsidRPr="00ED5766">
        <w:rPr>
          <w:b w:val="0"/>
          <w:sz w:val="24"/>
          <w:szCs w:val="24"/>
          <w:lang w:val="ru-RU"/>
        </w:rPr>
        <w:t xml:space="preserve"> заяви</w:t>
      </w:r>
    </w:p>
    <w:p w:rsidR="00E87A45" w:rsidRPr="009F7935" w:rsidRDefault="00E87A45" w:rsidP="007E1594">
      <w:pPr>
        <w:pStyle w:val="a8"/>
        <w:suppressAutoHyphens/>
        <w:jc w:val="both"/>
        <w:rPr>
          <w:b w:val="0"/>
          <w:sz w:val="16"/>
          <w:szCs w:val="16"/>
          <w:lang w:val="ru-RU"/>
        </w:rPr>
      </w:pPr>
    </w:p>
    <w:p w:rsidR="00E87A45" w:rsidRPr="00FB6863" w:rsidRDefault="00E33D73" w:rsidP="007E1594">
      <w:pPr>
        <w:pStyle w:val="a8"/>
        <w:suppressAutoHyphens/>
        <w:jc w:val="both"/>
        <w:rPr>
          <w:b w:val="0"/>
          <w:sz w:val="24"/>
          <w:szCs w:val="24"/>
          <w:lang w:val="ru-RU"/>
        </w:rPr>
      </w:pPr>
      <w:r w:rsidRPr="00FB6863">
        <w:rPr>
          <w:b w:val="0"/>
          <w:sz w:val="24"/>
          <w:szCs w:val="24"/>
          <w:lang w:val="ru-RU"/>
        </w:rPr>
        <w:t xml:space="preserve">            </w:t>
      </w:r>
      <w:r w:rsidR="006A4D12">
        <w:rPr>
          <w:b w:val="0"/>
          <w:sz w:val="24"/>
          <w:szCs w:val="24"/>
          <w:lang w:val="ru-RU"/>
        </w:rPr>
        <w:t xml:space="preserve">                         </w:t>
      </w:r>
      <w:r w:rsidR="00E87A45" w:rsidRPr="00FB6863">
        <w:rPr>
          <w:b w:val="0"/>
          <w:sz w:val="24"/>
          <w:szCs w:val="24"/>
          <w:lang w:val="ru-RU"/>
        </w:rPr>
        <w:t>__________  ________</w:t>
      </w:r>
      <w:r w:rsidR="003B4FAF" w:rsidRPr="00FB6863">
        <w:rPr>
          <w:b w:val="0"/>
          <w:sz w:val="24"/>
          <w:szCs w:val="24"/>
          <w:lang w:val="ru-RU"/>
        </w:rPr>
        <w:t>_</w:t>
      </w:r>
      <w:r w:rsidRPr="00FB6863">
        <w:rPr>
          <w:b w:val="0"/>
          <w:sz w:val="24"/>
          <w:szCs w:val="24"/>
          <w:lang w:val="ru-RU"/>
        </w:rPr>
        <w:t xml:space="preserve">__ </w:t>
      </w:r>
      <w:r w:rsidR="002010D3">
        <w:rPr>
          <w:b w:val="0"/>
          <w:sz w:val="24"/>
          <w:szCs w:val="24"/>
          <w:lang w:val="ru-RU"/>
        </w:rPr>
        <w:t>__________</w:t>
      </w:r>
      <w:r w:rsidR="008E726A" w:rsidRPr="00FB6863">
        <w:rPr>
          <w:b w:val="0"/>
          <w:sz w:val="24"/>
          <w:szCs w:val="24"/>
          <w:u w:val="single"/>
          <w:lang w:val="ru-RU"/>
        </w:rPr>
        <w:t xml:space="preserve"> </w:t>
      </w:r>
    </w:p>
    <w:p w:rsidR="00E87A45" w:rsidRPr="00446410" w:rsidRDefault="00E87A45" w:rsidP="007E1594">
      <w:pPr>
        <w:pStyle w:val="a8"/>
        <w:suppressAutoHyphens/>
        <w:jc w:val="both"/>
        <w:rPr>
          <w:b w:val="0"/>
          <w:sz w:val="20"/>
          <w:lang w:val="ru-RU"/>
        </w:rPr>
      </w:pPr>
      <w:r w:rsidRPr="00446410">
        <w:rPr>
          <w:b w:val="0"/>
          <w:sz w:val="20"/>
          <w:lang w:val="ru-RU"/>
        </w:rPr>
        <w:t xml:space="preserve">                                       </w:t>
      </w:r>
      <w:r w:rsidR="006A4D12">
        <w:rPr>
          <w:b w:val="0"/>
          <w:sz w:val="20"/>
          <w:lang w:val="ru-RU"/>
        </w:rPr>
        <w:t xml:space="preserve">         </w:t>
      </w:r>
      <w:r w:rsidR="00E33D73" w:rsidRPr="00446410">
        <w:rPr>
          <w:b w:val="0"/>
          <w:sz w:val="20"/>
          <w:lang w:val="ru-RU"/>
        </w:rPr>
        <w:t xml:space="preserve">(дата)          </w:t>
      </w:r>
      <w:r w:rsidRPr="00446410">
        <w:rPr>
          <w:b w:val="0"/>
          <w:sz w:val="20"/>
          <w:lang w:val="ru-RU"/>
        </w:rPr>
        <w:t>(</w:t>
      </w:r>
      <w:proofErr w:type="spellStart"/>
      <w:r w:rsidRPr="00446410">
        <w:rPr>
          <w:b w:val="0"/>
          <w:sz w:val="20"/>
          <w:lang w:val="ru-RU"/>
        </w:rPr>
        <w:t>підпис</w:t>
      </w:r>
      <w:proofErr w:type="spellEnd"/>
      <w:r w:rsidRPr="00446410">
        <w:rPr>
          <w:b w:val="0"/>
          <w:sz w:val="20"/>
          <w:lang w:val="ru-RU"/>
        </w:rPr>
        <w:t xml:space="preserve">)      </w:t>
      </w:r>
      <w:r w:rsidR="00FB6863" w:rsidRPr="00446410">
        <w:rPr>
          <w:b w:val="0"/>
          <w:sz w:val="20"/>
          <w:lang w:val="ru-RU"/>
        </w:rPr>
        <w:t xml:space="preserve">   </w:t>
      </w:r>
      <w:r w:rsidR="006A4D12">
        <w:rPr>
          <w:b w:val="0"/>
          <w:sz w:val="20"/>
          <w:lang w:val="ru-RU"/>
        </w:rPr>
        <w:t xml:space="preserve">   </w:t>
      </w:r>
      <w:r w:rsidRPr="00446410">
        <w:rPr>
          <w:b w:val="0"/>
          <w:sz w:val="20"/>
          <w:lang w:val="ru-RU"/>
        </w:rPr>
        <w:t xml:space="preserve"> (</w:t>
      </w:r>
      <w:r w:rsidR="00E33D73" w:rsidRPr="00446410">
        <w:rPr>
          <w:b w:val="0"/>
          <w:sz w:val="20"/>
          <w:lang w:val="ru-RU"/>
        </w:rPr>
        <w:t>ПІ</w:t>
      </w:r>
      <w:proofErr w:type="gramStart"/>
      <w:r w:rsidR="00E33D73" w:rsidRPr="00446410">
        <w:rPr>
          <w:b w:val="0"/>
          <w:sz w:val="20"/>
          <w:lang w:val="ru-RU"/>
        </w:rPr>
        <w:t>П</w:t>
      </w:r>
      <w:proofErr w:type="gramEnd"/>
      <w:r w:rsidRPr="00446410">
        <w:rPr>
          <w:b w:val="0"/>
          <w:sz w:val="20"/>
          <w:lang w:val="ru-RU"/>
        </w:rPr>
        <w:t xml:space="preserve">)    </w:t>
      </w:r>
    </w:p>
    <w:p w:rsidR="00E87A45" w:rsidRPr="00FB6863" w:rsidRDefault="00E87A45" w:rsidP="007E1594">
      <w:pPr>
        <w:pStyle w:val="a8"/>
        <w:suppressAutoHyphens/>
        <w:jc w:val="both"/>
        <w:rPr>
          <w:b w:val="0"/>
          <w:sz w:val="24"/>
          <w:szCs w:val="24"/>
          <w:lang w:val="ru-RU"/>
        </w:rPr>
      </w:pPr>
    </w:p>
    <w:p w:rsidR="00E87A45" w:rsidRPr="0045732D" w:rsidRDefault="00DC25DD" w:rsidP="007E1594">
      <w:pPr>
        <w:pStyle w:val="a8"/>
        <w:suppressAutoHyphens/>
        <w:jc w:val="both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Копію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45732D">
        <w:rPr>
          <w:b w:val="0"/>
          <w:sz w:val="24"/>
          <w:szCs w:val="24"/>
          <w:lang w:val="ru-RU"/>
        </w:rPr>
        <w:t>р</w:t>
      </w:r>
      <w:proofErr w:type="gramEnd"/>
      <w:r w:rsidRPr="0045732D">
        <w:rPr>
          <w:b w:val="0"/>
          <w:sz w:val="24"/>
          <w:szCs w:val="24"/>
          <w:lang w:val="ru-RU"/>
        </w:rPr>
        <w:t>ішення</w:t>
      </w:r>
      <w:proofErr w:type="spellEnd"/>
      <w:r>
        <w:rPr>
          <w:b w:val="0"/>
          <w:sz w:val="24"/>
          <w:szCs w:val="24"/>
          <w:lang w:val="ru-RU"/>
        </w:rPr>
        <w:t xml:space="preserve"> (</w:t>
      </w:r>
      <w:proofErr w:type="spellStart"/>
      <w:r>
        <w:rPr>
          <w:b w:val="0"/>
          <w:sz w:val="24"/>
          <w:szCs w:val="24"/>
          <w:lang w:val="ru-RU"/>
        </w:rPr>
        <w:t>вироку</w:t>
      </w:r>
      <w:proofErr w:type="spellEnd"/>
      <w:r w:rsidR="00E87A45" w:rsidRPr="0045732D">
        <w:rPr>
          <w:b w:val="0"/>
          <w:sz w:val="24"/>
          <w:szCs w:val="24"/>
          <w:lang w:val="ru-RU"/>
        </w:rPr>
        <w:t>, постанови</w:t>
      </w:r>
      <w:r>
        <w:rPr>
          <w:b w:val="0"/>
          <w:sz w:val="24"/>
          <w:szCs w:val="24"/>
          <w:lang w:val="ru-RU"/>
        </w:rPr>
        <w:t xml:space="preserve">, </w:t>
      </w:r>
      <w:proofErr w:type="spellStart"/>
      <w:r>
        <w:rPr>
          <w:b w:val="0"/>
          <w:sz w:val="24"/>
          <w:szCs w:val="24"/>
          <w:lang w:val="ru-RU"/>
        </w:rPr>
        <w:t>ухвали</w:t>
      </w:r>
      <w:proofErr w:type="spellEnd"/>
      <w:r w:rsidR="00E87A45" w:rsidRPr="0045732D">
        <w:rPr>
          <w:b w:val="0"/>
          <w:sz w:val="24"/>
          <w:szCs w:val="24"/>
          <w:lang w:val="ru-RU"/>
        </w:rPr>
        <w:t xml:space="preserve">) </w:t>
      </w:r>
      <w:proofErr w:type="spellStart"/>
      <w:r>
        <w:rPr>
          <w:b w:val="0"/>
          <w:sz w:val="24"/>
          <w:szCs w:val="24"/>
          <w:lang w:val="ru-RU"/>
        </w:rPr>
        <w:t>отримав</w:t>
      </w:r>
      <w:proofErr w:type="spellEnd"/>
      <w:r>
        <w:rPr>
          <w:b w:val="0"/>
          <w:sz w:val="24"/>
          <w:szCs w:val="24"/>
          <w:lang w:val="ru-RU"/>
        </w:rPr>
        <w:t>(</w:t>
      </w:r>
      <w:proofErr w:type="spellStart"/>
      <w:r>
        <w:rPr>
          <w:b w:val="0"/>
          <w:sz w:val="24"/>
          <w:szCs w:val="24"/>
          <w:lang w:val="ru-RU"/>
        </w:rPr>
        <w:t>ла</w:t>
      </w:r>
      <w:proofErr w:type="spellEnd"/>
      <w:r>
        <w:rPr>
          <w:b w:val="0"/>
          <w:sz w:val="24"/>
          <w:szCs w:val="24"/>
          <w:lang w:val="ru-RU"/>
        </w:rPr>
        <w:t>)</w:t>
      </w:r>
      <w:r w:rsidR="003B05DD">
        <w:rPr>
          <w:b w:val="0"/>
          <w:sz w:val="24"/>
          <w:szCs w:val="24"/>
          <w:lang w:val="ru-RU"/>
        </w:rPr>
        <w:t>:</w:t>
      </w:r>
    </w:p>
    <w:p w:rsidR="00E87A45" w:rsidRPr="0045732D" w:rsidRDefault="00E87A45" w:rsidP="007E1594">
      <w:pPr>
        <w:pStyle w:val="a8"/>
        <w:suppressAutoHyphens/>
        <w:jc w:val="both"/>
        <w:rPr>
          <w:b w:val="0"/>
          <w:sz w:val="20"/>
          <w:lang w:val="ru-RU"/>
        </w:rPr>
      </w:pPr>
      <w:r w:rsidRPr="0045732D">
        <w:rPr>
          <w:b w:val="0"/>
          <w:sz w:val="24"/>
          <w:szCs w:val="24"/>
          <w:lang w:val="ru-RU"/>
        </w:rPr>
        <w:t xml:space="preserve">__________      </w:t>
      </w:r>
      <w:r w:rsidR="003B05DD">
        <w:rPr>
          <w:b w:val="0"/>
          <w:sz w:val="24"/>
          <w:szCs w:val="24"/>
          <w:lang w:val="ru-RU"/>
        </w:rPr>
        <w:t xml:space="preserve">            </w:t>
      </w:r>
      <w:r w:rsidRPr="0045732D">
        <w:rPr>
          <w:b w:val="0"/>
          <w:sz w:val="24"/>
          <w:szCs w:val="24"/>
          <w:lang w:val="ru-RU"/>
        </w:rPr>
        <w:t xml:space="preserve">___________     </w:t>
      </w:r>
      <w:r w:rsidR="00931D37">
        <w:rPr>
          <w:b w:val="0"/>
          <w:sz w:val="24"/>
          <w:szCs w:val="24"/>
          <w:lang w:val="ru-RU"/>
        </w:rPr>
        <w:t xml:space="preserve">       </w:t>
      </w:r>
      <w:r w:rsidRPr="0045732D">
        <w:rPr>
          <w:b w:val="0"/>
          <w:sz w:val="24"/>
          <w:szCs w:val="24"/>
          <w:lang w:val="ru-RU"/>
        </w:rPr>
        <w:t>_</w:t>
      </w:r>
      <w:r w:rsidR="003B05DD">
        <w:rPr>
          <w:b w:val="0"/>
          <w:sz w:val="24"/>
          <w:szCs w:val="24"/>
          <w:lang w:val="ru-RU"/>
        </w:rPr>
        <w:t>___</w:t>
      </w:r>
      <w:r w:rsidRPr="0045732D">
        <w:rPr>
          <w:b w:val="0"/>
          <w:sz w:val="24"/>
          <w:szCs w:val="24"/>
          <w:lang w:val="ru-RU"/>
        </w:rPr>
        <w:t xml:space="preserve">______________         </w:t>
      </w:r>
      <w:r w:rsidRPr="0045732D">
        <w:rPr>
          <w:b w:val="0"/>
          <w:sz w:val="20"/>
          <w:lang w:val="ru-RU"/>
        </w:rPr>
        <w:t xml:space="preserve">  </w:t>
      </w:r>
    </w:p>
    <w:p w:rsidR="00E87A45" w:rsidRPr="0045732D" w:rsidRDefault="00E87A45" w:rsidP="007E1594">
      <w:pPr>
        <w:pStyle w:val="a8"/>
        <w:suppressAutoHyphens/>
        <w:jc w:val="both"/>
        <w:rPr>
          <w:b w:val="0"/>
          <w:sz w:val="20"/>
          <w:lang w:val="ru-RU"/>
        </w:rPr>
      </w:pPr>
      <w:r w:rsidRPr="0045732D">
        <w:rPr>
          <w:b w:val="0"/>
          <w:sz w:val="20"/>
          <w:lang w:val="ru-RU"/>
        </w:rPr>
        <w:t xml:space="preserve">   </w:t>
      </w:r>
      <w:r w:rsidR="00931D37">
        <w:rPr>
          <w:b w:val="0"/>
          <w:sz w:val="20"/>
          <w:lang w:val="ru-RU"/>
        </w:rPr>
        <w:t xml:space="preserve"> </w:t>
      </w:r>
      <w:r w:rsidRPr="0045732D">
        <w:rPr>
          <w:b w:val="0"/>
          <w:sz w:val="20"/>
          <w:lang w:val="ru-RU"/>
        </w:rPr>
        <w:t xml:space="preserve">(дата)              </w:t>
      </w:r>
      <w:r w:rsidR="003B05DD">
        <w:rPr>
          <w:b w:val="0"/>
          <w:sz w:val="20"/>
          <w:lang w:val="ru-RU"/>
        </w:rPr>
        <w:t xml:space="preserve">                </w:t>
      </w:r>
      <w:r w:rsidRPr="0045732D">
        <w:rPr>
          <w:b w:val="0"/>
          <w:sz w:val="20"/>
          <w:lang w:val="ru-RU"/>
        </w:rPr>
        <w:t>(</w:t>
      </w:r>
      <w:proofErr w:type="spellStart"/>
      <w:r w:rsidRPr="0045732D">
        <w:rPr>
          <w:b w:val="0"/>
          <w:sz w:val="20"/>
          <w:lang w:val="ru-RU"/>
        </w:rPr>
        <w:t>підпис</w:t>
      </w:r>
      <w:proofErr w:type="spellEnd"/>
      <w:r w:rsidRPr="0045732D">
        <w:rPr>
          <w:b w:val="0"/>
          <w:sz w:val="20"/>
          <w:lang w:val="ru-RU"/>
        </w:rPr>
        <w:t xml:space="preserve">)            </w:t>
      </w:r>
      <w:r w:rsidR="00931D37">
        <w:rPr>
          <w:b w:val="0"/>
          <w:sz w:val="20"/>
          <w:lang w:val="ru-RU"/>
        </w:rPr>
        <w:t xml:space="preserve">      </w:t>
      </w:r>
      <w:r w:rsidR="003B05DD">
        <w:rPr>
          <w:b w:val="0"/>
          <w:sz w:val="20"/>
          <w:lang w:val="ru-RU"/>
        </w:rPr>
        <w:t xml:space="preserve">      </w:t>
      </w:r>
      <w:r w:rsidR="00931D37">
        <w:rPr>
          <w:b w:val="0"/>
          <w:sz w:val="20"/>
          <w:lang w:val="ru-RU"/>
        </w:rPr>
        <w:t xml:space="preserve"> </w:t>
      </w:r>
      <w:r w:rsidRPr="0045732D">
        <w:rPr>
          <w:b w:val="0"/>
          <w:sz w:val="20"/>
          <w:lang w:val="ru-RU"/>
        </w:rPr>
        <w:t>(ПІ</w:t>
      </w:r>
      <w:proofErr w:type="gramStart"/>
      <w:r w:rsidRPr="0045732D">
        <w:rPr>
          <w:b w:val="0"/>
          <w:sz w:val="20"/>
          <w:lang w:val="ru-RU"/>
        </w:rPr>
        <w:t>П</w:t>
      </w:r>
      <w:proofErr w:type="gramEnd"/>
      <w:r w:rsidRPr="0045732D">
        <w:rPr>
          <w:b w:val="0"/>
          <w:sz w:val="20"/>
          <w:lang w:val="ru-RU"/>
        </w:rPr>
        <w:t xml:space="preserve"> </w:t>
      </w:r>
      <w:proofErr w:type="spellStart"/>
      <w:r w:rsidRPr="0045732D">
        <w:rPr>
          <w:b w:val="0"/>
          <w:sz w:val="20"/>
          <w:lang w:val="ru-RU"/>
        </w:rPr>
        <w:t>заявника</w:t>
      </w:r>
      <w:proofErr w:type="spellEnd"/>
      <w:r w:rsidRPr="0045732D">
        <w:rPr>
          <w:b w:val="0"/>
          <w:sz w:val="20"/>
          <w:lang w:val="ru-RU"/>
        </w:rPr>
        <w:t>)</w:t>
      </w:r>
    </w:p>
    <w:p w:rsidR="008B11BE" w:rsidRDefault="008B11BE" w:rsidP="009F7935">
      <w:pPr>
        <w:pStyle w:val="a8"/>
        <w:spacing w:line="276" w:lineRule="auto"/>
        <w:jc w:val="left"/>
        <w:rPr>
          <w:b w:val="0"/>
          <w:sz w:val="24"/>
          <w:szCs w:val="24"/>
          <w:lang w:val="ru-RU"/>
        </w:rPr>
      </w:pPr>
    </w:p>
    <w:p w:rsidR="009F7935" w:rsidRPr="006A626F" w:rsidRDefault="006A626F" w:rsidP="009F7935">
      <w:pPr>
        <w:pStyle w:val="a8"/>
        <w:spacing w:line="276" w:lineRule="auto"/>
        <w:jc w:val="left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Копію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45732D">
        <w:rPr>
          <w:b w:val="0"/>
          <w:sz w:val="24"/>
          <w:szCs w:val="24"/>
          <w:lang w:val="ru-RU"/>
        </w:rPr>
        <w:t>р</w:t>
      </w:r>
      <w:proofErr w:type="gramEnd"/>
      <w:r w:rsidRPr="0045732D">
        <w:rPr>
          <w:b w:val="0"/>
          <w:sz w:val="24"/>
          <w:szCs w:val="24"/>
          <w:lang w:val="ru-RU"/>
        </w:rPr>
        <w:t>ішення</w:t>
      </w:r>
      <w:proofErr w:type="spellEnd"/>
      <w:r w:rsidRPr="006A626F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(</w:t>
      </w:r>
      <w:proofErr w:type="spellStart"/>
      <w:r>
        <w:rPr>
          <w:b w:val="0"/>
          <w:sz w:val="24"/>
          <w:szCs w:val="24"/>
          <w:lang w:val="ru-RU"/>
        </w:rPr>
        <w:t>вироку</w:t>
      </w:r>
      <w:proofErr w:type="spellEnd"/>
      <w:r w:rsidRPr="0045732D">
        <w:rPr>
          <w:b w:val="0"/>
          <w:sz w:val="24"/>
          <w:szCs w:val="24"/>
          <w:lang w:val="ru-RU"/>
        </w:rPr>
        <w:t>, постанови</w:t>
      </w:r>
      <w:r>
        <w:rPr>
          <w:b w:val="0"/>
          <w:sz w:val="24"/>
          <w:szCs w:val="24"/>
          <w:lang w:val="ru-RU"/>
        </w:rPr>
        <w:t xml:space="preserve">, </w:t>
      </w:r>
      <w:proofErr w:type="spellStart"/>
      <w:r>
        <w:rPr>
          <w:b w:val="0"/>
          <w:sz w:val="24"/>
          <w:szCs w:val="24"/>
          <w:lang w:val="ru-RU"/>
        </w:rPr>
        <w:t>ухвали</w:t>
      </w:r>
      <w:proofErr w:type="spellEnd"/>
      <w:r w:rsidRPr="0045732D">
        <w:rPr>
          <w:b w:val="0"/>
          <w:sz w:val="24"/>
          <w:szCs w:val="24"/>
          <w:lang w:val="ru-RU"/>
        </w:rPr>
        <w:t>)</w:t>
      </w:r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н</w:t>
      </w:r>
      <w:r w:rsidR="009F7935" w:rsidRPr="006A626F">
        <w:rPr>
          <w:b w:val="0"/>
          <w:sz w:val="24"/>
          <w:szCs w:val="24"/>
          <w:lang w:val="ru-RU"/>
        </w:rPr>
        <w:t>адіслано</w:t>
      </w:r>
      <w:proofErr w:type="spellEnd"/>
      <w:r w:rsidR="009F7935" w:rsidRPr="006A626F">
        <w:rPr>
          <w:b w:val="0"/>
          <w:sz w:val="24"/>
          <w:szCs w:val="24"/>
          <w:lang w:val="ru-RU"/>
        </w:rPr>
        <w:t xml:space="preserve"> за </w:t>
      </w:r>
      <w:proofErr w:type="spellStart"/>
      <w:r w:rsidR="009F7935" w:rsidRPr="006A626F">
        <w:rPr>
          <w:b w:val="0"/>
          <w:sz w:val="24"/>
          <w:szCs w:val="24"/>
          <w:lang w:val="ru-RU"/>
        </w:rPr>
        <w:t>адресою</w:t>
      </w:r>
      <w:proofErr w:type="spellEnd"/>
      <w:r w:rsidR="009F7935" w:rsidRPr="006A626F">
        <w:rPr>
          <w:b w:val="0"/>
          <w:sz w:val="24"/>
          <w:szCs w:val="24"/>
          <w:lang w:val="ru-RU"/>
        </w:rPr>
        <w:t>: ____________________</w:t>
      </w:r>
      <w:r>
        <w:rPr>
          <w:b w:val="0"/>
          <w:sz w:val="24"/>
          <w:szCs w:val="24"/>
          <w:lang w:val="ru-RU"/>
        </w:rPr>
        <w:t>_______________________________________</w:t>
      </w:r>
    </w:p>
    <w:p w:rsidR="009F7935" w:rsidRPr="006A626F" w:rsidRDefault="009F7935" w:rsidP="009F7935">
      <w:pPr>
        <w:pStyle w:val="a8"/>
        <w:spacing w:line="276" w:lineRule="auto"/>
        <w:jc w:val="both"/>
        <w:rPr>
          <w:b w:val="0"/>
          <w:sz w:val="24"/>
          <w:szCs w:val="24"/>
          <w:lang w:val="ru-RU"/>
        </w:rPr>
      </w:pPr>
      <w:proofErr w:type="spellStart"/>
      <w:r w:rsidRPr="006A626F">
        <w:rPr>
          <w:b w:val="0"/>
          <w:sz w:val="24"/>
          <w:szCs w:val="24"/>
          <w:lang w:val="ru-RU"/>
        </w:rPr>
        <w:t>вих</w:t>
      </w:r>
      <w:proofErr w:type="spellEnd"/>
      <w:r w:rsidRPr="006A626F">
        <w:rPr>
          <w:b w:val="0"/>
          <w:sz w:val="24"/>
          <w:szCs w:val="24"/>
          <w:lang w:val="ru-RU"/>
        </w:rPr>
        <w:t>. №_________________</w:t>
      </w:r>
      <w:r w:rsidR="006A626F">
        <w:rPr>
          <w:b w:val="0"/>
          <w:sz w:val="24"/>
          <w:szCs w:val="24"/>
          <w:lang w:val="ru-RU"/>
        </w:rPr>
        <w:t>___</w:t>
      </w:r>
      <w:r w:rsidRPr="006A626F">
        <w:rPr>
          <w:b w:val="0"/>
          <w:sz w:val="24"/>
          <w:szCs w:val="24"/>
          <w:lang w:val="ru-RU"/>
        </w:rPr>
        <w:t xml:space="preserve">___ </w:t>
      </w:r>
      <w:proofErr w:type="spellStart"/>
      <w:r w:rsidRPr="006A626F">
        <w:rPr>
          <w:b w:val="0"/>
          <w:sz w:val="24"/>
          <w:szCs w:val="24"/>
          <w:lang w:val="ru-RU"/>
        </w:rPr>
        <w:t>від</w:t>
      </w:r>
      <w:proofErr w:type="spellEnd"/>
      <w:r w:rsidRPr="006A626F">
        <w:rPr>
          <w:b w:val="0"/>
          <w:sz w:val="24"/>
          <w:szCs w:val="24"/>
          <w:lang w:val="ru-RU"/>
        </w:rPr>
        <w:t xml:space="preserve"> ____________ року</w:t>
      </w:r>
    </w:p>
    <w:p w:rsidR="009F7935" w:rsidRPr="006A626F" w:rsidRDefault="009F7935" w:rsidP="009F7935">
      <w:pPr>
        <w:pStyle w:val="a8"/>
        <w:jc w:val="left"/>
        <w:rPr>
          <w:b w:val="0"/>
          <w:sz w:val="24"/>
          <w:szCs w:val="24"/>
          <w:lang w:val="ru-RU"/>
        </w:rPr>
      </w:pPr>
      <w:r w:rsidRPr="006A626F">
        <w:rPr>
          <w:b w:val="0"/>
          <w:sz w:val="24"/>
          <w:szCs w:val="24"/>
          <w:lang w:val="ru-RU"/>
        </w:rPr>
        <w:t xml:space="preserve">___________           </w:t>
      </w:r>
      <w:r w:rsidR="003B05DD">
        <w:rPr>
          <w:b w:val="0"/>
          <w:sz w:val="24"/>
          <w:szCs w:val="24"/>
          <w:lang w:val="ru-RU"/>
        </w:rPr>
        <w:t xml:space="preserve">      ___________</w:t>
      </w:r>
      <w:r w:rsidRPr="006A626F">
        <w:rPr>
          <w:b w:val="0"/>
          <w:sz w:val="24"/>
          <w:szCs w:val="24"/>
          <w:lang w:val="ru-RU"/>
        </w:rPr>
        <w:t xml:space="preserve">  </w:t>
      </w:r>
      <w:r w:rsidR="006A626F">
        <w:rPr>
          <w:b w:val="0"/>
          <w:sz w:val="24"/>
          <w:szCs w:val="24"/>
          <w:lang w:val="ru-RU"/>
        </w:rPr>
        <w:t xml:space="preserve">   </w:t>
      </w:r>
      <w:r w:rsidRPr="006A626F">
        <w:rPr>
          <w:b w:val="0"/>
          <w:sz w:val="24"/>
          <w:szCs w:val="24"/>
          <w:lang w:val="ru-RU"/>
        </w:rPr>
        <w:t xml:space="preserve"> </w:t>
      </w:r>
      <w:r w:rsidR="003B05DD">
        <w:rPr>
          <w:b w:val="0"/>
          <w:sz w:val="24"/>
          <w:szCs w:val="24"/>
          <w:lang w:val="ru-RU"/>
        </w:rPr>
        <w:t xml:space="preserve">      </w:t>
      </w:r>
      <w:r w:rsidRPr="006A626F">
        <w:rPr>
          <w:b w:val="0"/>
          <w:sz w:val="24"/>
          <w:szCs w:val="24"/>
          <w:lang w:val="ru-RU"/>
        </w:rPr>
        <w:t>___________________</w:t>
      </w:r>
    </w:p>
    <w:p w:rsidR="009F7935" w:rsidRPr="006A626F" w:rsidRDefault="009F7935" w:rsidP="009F7935">
      <w:pPr>
        <w:pStyle w:val="a8"/>
        <w:jc w:val="left"/>
        <w:rPr>
          <w:b w:val="0"/>
          <w:sz w:val="20"/>
          <w:lang w:val="ru-RU"/>
        </w:rPr>
      </w:pPr>
      <w:r w:rsidRPr="006A626F">
        <w:rPr>
          <w:b w:val="0"/>
          <w:sz w:val="20"/>
          <w:lang w:val="ru-RU"/>
        </w:rPr>
        <w:t xml:space="preserve">     (дата)                      </w:t>
      </w:r>
      <w:r w:rsidR="006A626F">
        <w:rPr>
          <w:b w:val="0"/>
          <w:sz w:val="20"/>
          <w:lang w:val="ru-RU"/>
        </w:rPr>
        <w:t xml:space="preserve">        </w:t>
      </w:r>
      <w:r w:rsidRPr="006A626F">
        <w:rPr>
          <w:b w:val="0"/>
          <w:sz w:val="20"/>
          <w:lang w:val="ru-RU"/>
        </w:rPr>
        <w:t>(</w:t>
      </w:r>
      <w:proofErr w:type="spellStart"/>
      <w:r w:rsidRPr="006A626F">
        <w:rPr>
          <w:b w:val="0"/>
          <w:sz w:val="20"/>
          <w:lang w:val="ru-RU"/>
        </w:rPr>
        <w:t>підпис</w:t>
      </w:r>
      <w:proofErr w:type="spellEnd"/>
      <w:r w:rsidRPr="006A626F">
        <w:rPr>
          <w:b w:val="0"/>
          <w:sz w:val="20"/>
          <w:lang w:val="ru-RU"/>
        </w:rPr>
        <w:t xml:space="preserve">)            </w:t>
      </w:r>
      <w:r w:rsidR="006A626F">
        <w:rPr>
          <w:b w:val="0"/>
          <w:sz w:val="20"/>
          <w:lang w:val="ru-RU"/>
        </w:rPr>
        <w:t xml:space="preserve">   </w:t>
      </w:r>
      <w:r w:rsidR="003B05DD">
        <w:rPr>
          <w:b w:val="0"/>
          <w:sz w:val="20"/>
          <w:lang w:val="ru-RU"/>
        </w:rPr>
        <w:t xml:space="preserve">     </w:t>
      </w:r>
      <w:r w:rsidRPr="006A626F">
        <w:rPr>
          <w:b w:val="0"/>
          <w:sz w:val="20"/>
          <w:lang w:val="ru-RU"/>
        </w:rPr>
        <w:t>(ПІ</w:t>
      </w:r>
      <w:proofErr w:type="gramStart"/>
      <w:r w:rsidRPr="006A626F">
        <w:rPr>
          <w:b w:val="0"/>
          <w:sz w:val="20"/>
          <w:lang w:val="ru-RU"/>
        </w:rPr>
        <w:t>П</w:t>
      </w:r>
      <w:proofErr w:type="gramEnd"/>
      <w:r w:rsidRPr="006A626F">
        <w:rPr>
          <w:b w:val="0"/>
          <w:sz w:val="20"/>
          <w:lang w:val="ru-RU"/>
        </w:rPr>
        <w:t xml:space="preserve"> </w:t>
      </w:r>
      <w:proofErr w:type="spellStart"/>
      <w:r w:rsidRPr="006A626F">
        <w:rPr>
          <w:b w:val="0"/>
          <w:sz w:val="20"/>
          <w:lang w:val="ru-RU"/>
        </w:rPr>
        <w:t>працівника</w:t>
      </w:r>
      <w:proofErr w:type="spellEnd"/>
      <w:r w:rsidRPr="006A626F">
        <w:rPr>
          <w:b w:val="0"/>
          <w:sz w:val="20"/>
          <w:lang w:val="ru-RU"/>
        </w:rPr>
        <w:t xml:space="preserve"> суду)</w:t>
      </w:r>
    </w:p>
    <w:p w:rsidR="009F7935" w:rsidRPr="006A626F" w:rsidRDefault="009F7935" w:rsidP="009F7935">
      <w:pPr>
        <w:pStyle w:val="a8"/>
        <w:ind w:left="142"/>
        <w:jc w:val="both"/>
        <w:rPr>
          <w:b w:val="0"/>
          <w:sz w:val="20"/>
          <w:lang w:val="ru-RU"/>
        </w:rPr>
      </w:pPr>
    </w:p>
    <w:p w:rsidR="009F7935" w:rsidRPr="006A626F" w:rsidRDefault="009F7935" w:rsidP="009F7935">
      <w:pPr>
        <w:pStyle w:val="a8"/>
        <w:tabs>
          <w:tab w:val="left" w:pos="7320"/>
        </w:tabs>
        <w:ind w:left="142"/>
        <w:jc w:val="both"/>
        <w:rPr>
          <w:b w:val="0"/>
          <w:sz w:val="20"/>
          <w:lang w:val="ru-RU"/>
        </w:rPr>
      </w:pPr>
    </w:p>
    <w:p w:rsidR="00E87A45" w:rsidRDefault="00E87A45" w:rsidP="009F7935">
      <w:pPr>
        <w:pStyle w:val="a8"/>
        <w:suppressAutoHyphens/>
        <w:jc w:val="both"/>
        <w:rPr>
          <w:b w:val="0"/>
          <w:sz w:val="20"/>
          <w:lang w:val="ru-RU"/>
        </w:rPr>
      </w:pPr>
    </w:p>
    <w:sectPr w:rsidR="00E87A45" w:rsidSect="006A626F">
      <w:footnotePr>
        <w:pos w:val="beneathText"/>
      </w:footnotePr>
      <w:pgSz w:w="11905" w:h="16837"/>
      <w:pgMar w:top="284" w:right="706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C59EF"/>
    <w:rsid w:val="000030D9"/>
    <w:rsid w:val="000169C4"/>
    <w:rsid w:val="000501B7"/>
    <w:rsid w:val="000B5111"/>
    <w:rsid w:val="000F3DA7"/>
    <w:rsid w:val="000F57C2"/>
    <w:rsid w:val="00177DE7"/>
    <w:rsid w:val="001A4FE2"/>
    <w:rsid w:val="001E2327"/>
    <w:rsid w:val="001E5AE3"/>
    <w:rsid w:val="002010D3"/>
    <w:rsid w:val="00250766"/>
    <w:rsid w:val="0028016C"/>
    <w:rsid w:val="00326298"/>
    <w:rsid w:val="003413CE"/>
    <w:rsid w:val="0039130E"/>
    <w:rsid w:val="003B05DD"/>
    <w:rsid w:val="003B4FAF"/>
    <w:rsid w:val="003C59EF"/>
    <w:rsid w:val="00441125"/>
    <w:rsid w:val="00446410"/>
    <w:rsid w:val="0045380B"/>
    <w:rsid w:val="0045732D"/>
    <w:rsid w:val="004B2C95"/>
    <w:rsid w:val="004C2085"/>
    <w:rsid w:val="004C70E6"/>
    <w:rsid w:val="004D2C2E"/>
    <w:rsid w:val="00507A92"/>
    <w:rsid w:val="0053611D"/>
    <w:rsid w:val="0055541F"/>
    <w:rsid w:val="0055668B"/>
    <w:rsid w:val="005C6280"/>
    <w:rsid w:val="005E0791"/>
    <w:rsid w:val="00625121"/>
    <w:rsid w:val="00635FC3"/>
    <w:rsid w:val="006A4D12"/>
    <w:rsid w:val="006A626F"/>
    <w:rsid w:val="006E7872"/>
    <w:rsid w:val="00706BC0"/>
    <w:rsid w:val="00737662"/>
    <w:rsid w:val="00751032"/>
    <w:rsid w:val="007D225E"/>
    <w:rsid w:val="007E1594"/>
    <w:rsid w:val="007F78DC"/>
    <w:rsid w:val="008344D4"/>
    <w:rsid w:val="00856583"/>
    <w:rsid w:val="008B11BE"/>
    <w:rsid w:val="008B593D"/>
    <w:rsid w:val="008C0BB1"/>
    <w:rsid w:val="008E726A"/>
    <w:rsid w:val="00911E02"/>
    <w:rsid w:val="00912E18"/>
    <w:rsid w:val="00931D37"/>
    <w:rsid w:val="00934D3D"/>
    <w:rsid w:val="00964C45"/>
    <w:rsid w:val="009A45AB"/>
    <w:rsid w:val="009E0196"/>
    <w:rsid w:val="009F7935"/>
    <w:rsid w:val="00A271E3"/>
    <w:rsid w:val="00A94E56"/>
    <w:rsid w:val="00A97DF4"/>
    <w:rsid w:val="00C96E0F"/>
    <w:rsid w:val="00CB1F8C"/>
    <w:rsid w:val="00D12C47"/>
    <w:rsid w:val="00D3211C"/>
    <w:rsid w:val="00D86592"/>
    <w:rsid w:val="00DC25DD"/>
    <w:rsid w:val="00E135E2"/>
    <w:rsid w:val="00E33D73"/>
    <w:rsid w:val="00E4562E"/>
    <w:rsid w:val="00E87A45"/>
    <w:rsid w:val="00E95498"/>
    <w:rsid w:val="00ED5766"/>
    <w:rsid w:val="00F52873"/>
    <w:rsid w:val="00F56BA6"/>
    <w:rsid w:val="00F64FAB"/>
    <w:rsid w:val="00FB6863"/>
    <w:rsid w:val="00FC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1"/>
    <w:rPr>
      <w:sz w:val="22"/>
      <w:lang w:val="uk-UA" w:eastAsia="ar-SA"/>
    </w:rPr>
  </w:style>
  <w:style w:type="paragraph" w:styleId="1">
    <w:name w:val="heading 1"/>
    <w:basedOn w:val="a"/>
    <w:next w:val="a"/>
    <w:qFormat/>
    <w:rsid w:val="00625121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5121"/>
    <w:pPr>
      <w:keepNext/>
      <w:jc w:val="center"/>
      <w:outlineLvl w:val="1"/>
    </w:pPr>
    <w:rPr>
      <w:rFonts w:eastAsia="Arial Unicode MS"/>
      <w:b/>
      <w:i/>
    </w:rPr>
  </w:style>
  <w:style w:type="paragraph" w:styleId="3">
    <w:name w:val="heading 3"/>
    <w:basedOn w:val="a"/>
    <w:next w:val="a"/>
    <w:qFormat/>
    <w:rsid w:val="00625121"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625121"/>
    <w:pPr>
      <w:keepNext/>
      <w:ind w:right="423"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625121"/>
    <w:pPr>
      <w:keepNext/>
      <w:ind w:right="423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25121"/>
    <w:pPr>
      <w:keepNext/>
      <w:ind w:firstLine="1134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25121"/>
    <w:pPr>
      <w:keepNext/>
      <w:ind w:left="-272" w:right="423" w:firstLine="1123"/>
      <w:jc w:val="both"/>
      <w:outlineLvl w:val="6"/>
    </w:pPr>
    <w:rPr>
      <w:rFonts w:ascii="Book Antiqua" w:hAnsi="Book Antiqu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121"/>
    <w:rPr>
      <w:b w:val="0"/>
    </w:rPr>
  </w:style>
  <w:style w:type="character" w:customStyle="1" w:styleId="WW8Num2z0">
    <w:name w:val="WW8Num2z0"/>
    <w:rsid w:val="00625121"/>
    <w:rPr>
      <w:rFonts w:ascii="Wingdings" w:hAnsi="Wingdings"/>
    </w:rPr>
  </w:style>
  <w:style w:type="character" w:customStyle="1" w:styleId="Absatz-Standardschriftart">
    <w:name w:val="Absatz-Standardschriftart"/>
    <w:rsid w:val="00625121"/>
  </w:style>
  <w:style w:type="character" w:customStyle="1" w:styleId="WW8Num2z1">
    <w:name w:val="WW8Num2z1"/>
    <w:rsid w:val="00625121"/>
    <w:rPr>
      <w:rFonts w:ascii="Courier New" w:hAnsi="Courier New" w:cs="Courier New"/>
    </w:rPr>
  </w:style>
  <w:style w:type="character" w:customStyle="1" w:styleId="WW8Num2z3">
    <w:name w:val="WW8Num2z3"/>
    <w:rsid w:val="00625121"/>
    <w:rPr>
      <w:rFonts w:ascii="Symbol" w:hAnsi="Symbol"/>
    </w:rPr>
  </w:style>
  <w:style w:type="character" w:customStyle="1" w:styleId="WW8Num3z0">
    <w:name w:val="WW8Num3z0"/>
    <w:rsid w:val="00625121"/>
    <w:rPr>
      <w:rFonts w:ascii="Courier New" w:hAnsi="Courier New" w:cs="Courier New"/>
    </w:rPr>
  </w:style>
  <w:style w:type="character" w:customStyle="1" w:styleId="WW8Num3z2">
    <w:name w:val="WW8Num3z2"/>
    <w:rsid w:val="00625121"/>
    <w:rPr>
      <w:rFonts w:ascii="Wingdings" w:hAnsi="Wingdings"/>
    </w:rPr>
  </w:style>
  <w:style w:type="character" w:customStyle="1" w:styleId="WW8Num3z3">
    <w:name w:val="WW8Num3z3"/>
    <w:rsid w:val="00625121"/>
    <w:rPr>
      <w:rFonts w:ascii="Symbol" w:hAnsi="Symbol"/>
    </w:rPr>
  </w:style>
  <w:style w:type="character" w:customStyle="1" w:styleId="WW8Num4z0">
    <w:name w:val="WW8Num4z0"/>
    <w:rsid w:val="00625121"/>
    <w:rPr>
      <w:rFonts w:ascii="Wingdings" w:hAnsi="Wingdings"/>
    </w:rPr>
  </w:style>
  <w:style w:type="character" w:customStyle="1" w:styleId="WW8Num4z1">
    <w:name w:val="WW8Num4z1"/>
    <w:rsid w:val="00625121"/>
    <w:rPr>
      <w:rFonts w:ascii="Courier New" w:hAnsi="Courier New" w:cs="Courier New"/>
    </w:rPr>
  </w:style>
  <w:style w:type="character" w:customStyle="1" w:styleId="WW8Num4z3">
    <w:name w:val="WW8Num4z3"/>
    <w:rsid w:val="00625121"/>
    <w:rPr>
      <w:rFonts w:ascii="Symbol" w:hAnsi="Symbol"/>
    </w:rPr>
  </w:style>
  <w:style w:type="character" w:customStyle="1" w:styleId="WW8Num6z0">
    <w:name w:val="WW8Num6z0"/>
    <w:rsid w:val="00625121"/>
    <w:rPr>
      <w:rFonts w:ascii="Courier New" w:hAnsi="Courier New" w:cs="Courier New"/>
    </w:rPr>
  </w:style>
  <w:style w:type="character" w:customStyle="1" w:styleId="WW8Num6z2">
    <w:name w:val="WW8Num6z2"/>
    <w:rsid w:val="00625121"/>
    <w:rPr>
      <w:rFonts w:ascii="Wingdings" w:hAnsi="Wingdings"/>
    </w:rPr>
  </w:style>
  <w:style w:type="character" w:customStyle="1" w:styleId="WW8Num6z3">
    <w:name w:val="WW8Num6z3"/>
    <w:rsid w:val="00625121"/>
    <w:rPr>
      <w:rFonts w:ascii="Symbol" w:hAnsi="Symbol"/>
    </w:rPr>
  </w:style>
  <w:style w:type="character" w:customStyle="1" w:styleId="10">
    <w:name w:val="Основной шрифт абзаца1"/>
    <w:rsid w:val="00625121"/>
  </w:style>
  <w:style w:type="character" w:styleId="a3">
    <w:name w:val="page number"/>
    <w:basedOn w:val="10"/>
    <w:semiHidden/>
    <w:rsid w:val="00625121"/>
  </w:style>
  <w:style w:type="paragraph" w:styleId="a4">
    <w:name w:val="Body Text"/>
    <w:basedOn w:val="a"/>
    <w:semiHidden/>
    <w:rsid w:val="00625121"/>
    <w:rPr>
      <w:sz w:val="28"/>
    </w:rPr>
  </w:style>
  <w:style w:type="paragraph" w:styleId="a5">
    <w:name w:val="List"/>
    <w:basedOn w:val="a4"/>
    <w:semiHidden/>
    <w:rsid w:val="00625121"/>
    <w:rPr>
      <w:rFonts w:cs="Tahoma"/>
    </w:rPr>
  </w:style>
  <w:style w:type="paragraph" w:customStyle="1" w:styleId="11">
    <w:name w:val="Название1"/>
    <w:basedOn w:val="a"/>
    <w:rsid w:val="0062512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625121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6251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 Indent"/>
    <w:basedOn w:val="a"/>
    <w:semiHidden/>
    <w:rsid w:val="00625121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625121"/>
    <w:pPr>
      <w:ind w:firstLine="720"/>
      <w:jc w:val="both"/>
    </w:pPr>
    <w:rPr>
      <w:b/>
    </w:rPr>
  </w:style>
  <w:style w:type="paragraph" w:styleId="a8">
    <w:name w:val="Title"/>
    <w:basedOn w:val="a"/>
    <w:next w:val="a9"/>
    <w:link w:val="aa"/>
    <w:qFormat/>
    <w:rsid w:val="00625121"/>
    <w:pPr>
      <w:jc w:val="center"/>
    </w:pPr>
    <w:rPr>
      <w:b/>
      <w:spacing w:val="40"/>
      <w:sz w:val="52"/>
    </w:rPr>
  </w:style>
  <w:style w:type="paragraph" w:styleId="a9">
    <w:name w:val="Subtitle"/>
    <w:basedOn w:val="a"/>
    <w:next w:val="a4"/>
    <w:qFormat/>
    <w:rsid w:val="00625121"/>
    <w:pPr>
      <w:jc w:val="center"/>
    </w:pPr>
    <w:rPr>
      <w:b/>
      <w:sz w:val="40"/>
    </w:rPr>
  </w:style>
  <w:style w:type="paragraph" w:styleId="ab">
    <w:name w:val="header"/>
    <w:basedOn w:val="a"/>
    <w:semiHidden/>
    <w:rsid w:val="0062512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25121"/>
    <w:pPr>
      <w:ind w:firstLine="1134"/>
    </w:pPr>
  </w:style>
  <w:style w:type="paragraph" w:customStyle="1" w:styleId="13">
    <w:name w:val="Цитата1"/>
    <w:basedOn w:val="a"/>
    <w:rsid w:val="00625121"/>
    <w:pPr>
      <w:ind w:left="-272" w:right="423" w:firstLine="1123"/>
      <w:jc w:val="both"/>
    </w:pPr>
    <w:rPr>
      <w:rFonts w:ascii="Book Antiqua" w:hAnsi="Book Antiqua"/>
    </w:rPr>
  </w:style>
  <w:style w:type="paragraph" w:styleId="ac">
    <w:name w:val="Balloon Text"/>
    <w:basedOn w:val="a"/>
    <w:rsid w:val="00625121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4"/>
    <w:rsid w:val="00625121"/>
  </w:style>
  <w:style w:type="character" w:customStyle="1" w:styleId="aa">
    <w:name w:val="Название Знак"/>
    <w:basedOn w:val="a0"/>
    <w:link w:val="a8"/>
    <w:rsid w:val="005C6280"/>
    <w:rPr>
      <w:b/>
      <w:spacing w:val="40"/>
      <w:sz w:val="5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 І  Ш  Е  Н  Н  Я</vt:lpstr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 І  Ш  Е  Н  Н  Я</dc:title>
  <dc:creator>Stepan</dc:creator>
  <cp:lastModifiedBy>Kypura</cp:lastModifiedBy>
  <cp:revision>10</cp:revision>
  <cp:lastPrinted>2014-12-26T08:45:00Z</cp:lastPrinted>
  <dcterms:created xsi:type="dcterms:W3CDTF">2020-02-04T08:41:00Z</dcterms:created>
  <dcterms:modified xsi:type="dcterms:W3CDTF">2020-12-03T09:56:00Z</dcterms:modified>
</cp:coreProperties>
</file>